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63DB8" w14:textId="23521A00" w:rsidR="009E7407" w:rsidRPr="009E7407" w:rsidRDefault="009E7407" w:rsidP="00740B1E">
      <w:pPr>
        <w:ind w:left="-284"/>
        <w:rPr>
          <w:b/>
          <w:bCs/>
        </w:rPr>
      </w:pPr>
      <w:bookmarkStart w:id="0" w:name="_Hlk158812489"/>
      <w:bookmarkStart w:id="1" w:name="_Hlk158812805"/>
      <w:r w:rsidRPr="009E7407">
        <w:rPr>
          <w:b/>
          <w:bCs/>
        </w:rPr>
        <w:t xml:space="preserve">Application for </w:t>
      </w:r>
      <w:r w:rsidR="00F97897">
        <w:rPr>
          <w:b/>
          <w:bCs/>
        </w:rPr>
        <w:t>Pre-</w:t>
      </w:r>
      <w:r w:rsidRPr="009E7407">
        <w:rPr>
          <w:b/>
          <w:bCs/>
        </w:rPr>
        <w:t xml:space="preserve">Warrant Compliance and Procedural Assessment  </w:t>
      </w:r>
      <w:bookmarkEnd w:id="0"/>
    </w:p>
    <w:bookmarkEnd w:id="1"/>
    <w:p w14:paraId="46DE822D" w14:textId="77777777" w:rsidR="009E7407" w:rsidRDefault="009E7407" w:rsidP="00740B1E">
      <w:pPr>
        <w:ind w:left="-284"/>
      </w:pPr>
    </w:p>
    <w:p w14:paraId="3DBA23B1" w14:textId="709BD9CF" w:rsidR="00740B1E" w:rsidRDefault="00740B1E" w:rsidP="00740B1E">
      <w:pPr>
        <w:ind w:left="-284"/>
      </w:pPr>
      <w:bookmarkStart w:id="2" w:name="_Hlk158812850"/>
      <w:r>
        <w:t>To be completed</w:t>
      </w:r>
      <w:r w:rsidR="00B26C83">
        <w:t xml:space="preserve"> in line with </w:t>
      </w:r>
      <w:r w:rsidR="0026393E">
        <w:t xml:space="preserve">guidance within </w:t>
      </w:r>
      <w:r w:rsidR="00B26C83">
        <w:t xml:space="preserve">the Early </w:t>
      </w:r>
      <w:r w:rsidR="006D385D">
        <w:t>Adopters Compliance Handbook</w:t>
      </w:r>
      <w:r>
        <w:t xml:space="preserve"> by </w:t>
      </w:r>
      <w:r w:rsidR="00436F21">
        <w:t xml:space="preserve">the </w:t>
      </w:r>
      <w:r>
        <w:t>Compliance Plan Manager</w:t>
      </w:r>
      <w:r w:rsidR="007B3301">
        <w:t>/Relevant Person</w:t>
      </w:r>
      <w:bookmarkEnd w:id="2"/>
      <w:r>
        <w:t xml:space="preserve">. </w:t>
      </w:r>
    </w:p>
    <w:p w14:paraId="365E36D1" w14:textId="3AED390B" w:rsidR="00740B1E" w:rsidRDefault="00740B1E" w:rsidP="00740B1E"/>
    <w:tbl>
      <w:tblPr>
        <w:tblpPr w:leftFromText="180" w:rightFromText="180" w:vertAnchor="text" w:tblpX="-289" w:tblpY="129"/>
        <w:tblW w:w="15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12894"/>
      </w:tblGrid>
      <w:tr w:rsidR="00CA153A" w:rsidRPr="00045396" w14:paraId="20D7B847" w14:textId="77777777" w:rsidTr="00896D22">
        <w:trPr>
          <w:trHeight w:val="340"/>
        </w:trPr>
        <w:tc>
          <w:tcPr>
            <w:tcW w:w="15730" w:type="dxa"/>
            <w:gridSpan w:val="2"/>
            <w:tcBorders>
              <w:top w:val="single" w:sz="4" w:space="0" w:color="auto"/>
              <w:bottom w:val="single" w:sz="4" w:space="0" w:color="auto"/>
            </w:tcBorders>
            <w:shd w:val="clear" w:color="auto" w:fill="D6E3BC"/>
            <w:vAlign w:val="center"/>
          </w:tcPr>
          <w:p w14:paraId="5222EC7F" w14:textId="49FE32DE" w:rsidR="00CA153A" w:rsidRPr="00045396" w:rsidRDefault="00CA153A" w:rsidP="006239DC">
            <w:pPr>
              <w:ind w:left="-546" w:firstLine="546"/>
              <w:rPr>
                <w:rFonts w:cs="Arial"/>
                <w:b/>
                <w:szCs w:val="24"/>
              </w:rPr>
            </w:pPr>
            <w:r>
              <w:rPr>
                <w:rFonts w:cs="Arial"/>
                <w:b/>
                <w:szCs w:val="24"/>
              </w:rPr>
              <w:t>Project Details</w:t>
            </w:r>
          </w:p>
        </w:tc>
      </w:tr>
      <w:tr w:rsidR="00CA153A" w:rsidRPr="00045396" w14:paraId="607E98A7" w14:textId="77777777" w:rsidTr="00896D22">
        <w:trPr>
          <w:trHeight w:val="340"/>
        </w:trPr>
        <w:tc>
          <w:tcPr>
            <w:tcW w:w="2836" w:type="dxa"/>
            <w:tcBorders>
              <w:top w:val="single" w:sz="4" w:space="0" w:color="auto"/>
              <w:bottom w:val="single" w:sz="4" w:space="0" w:color="auto"/>
            </w:tcBorders>
            <w:shd w:val="clear" w:color="auto" w:fill="auto"/>
          </w:tcPr>
          <w:p w14:paraId="0EC5441A" w14:textId="0997EC28" w:rsidR="00CA153A" w:rsidRPr="00CA153A" w:rsidRDefault="00CA153A" w:rsidP="00CA153A">
            <w:pPr>
              <w:rPr>
                <w:rFonts w:cs="Arial"/>
                <w:bCs/>
                <w:szCs w:val="24"/>
              </w:rPr>
            </w:pPr>
            <w:r w:rsidRPr="00CA153A">
              <w:rPr>
                <w:bCs/>
              </w:rPr>
              <w:t xml:space="preserve">Building Warrant Pre- Application Reference </w:t>
            </w:r>
          </w:p>
        </w:tc>
        <w:tc>
          <w:tcPr>
            <w:tcW w:w="12894" w:type="dxa"/>
            <w:tcBorders>
              <w:top w:val="single" w:sz="4" w:space="0" w:color="auto"/>
              <w:bottom w:val="single" w:sz="4" w:space="0" w:color="auto"/>
            </w:tcBorders>
            <w:shd w:val="clear" w:color="auto" w:fill="DBE5F1"/>
            <w:vAlign w:val="center"/>
          </w:tcPr>
          <w:p w14:paraId="40D257C9" w14:textId="77777777" w:rsidR="00CA153A" w:rsidRPr="003608AC" w:rsidRDefault="00CA153A" w:rsidP="00CA153A">
            <w:pPr>
              <w:rPr>
                <w:rFonts w:cs="Arial"/>
                <w:b/>
                <w:sz w:val="20"/>
              </w:rPr>
            </w:pPr>
          </w:p>
        </w:tc>
      </w:tr>
      <w:tr w:rsidR="00CA153A" w:rsidRPr="00045396" w14:paraId="32AF6AEB" w14:textId="77777777" w:rsidTr="00896D22">
        <w:trPr>
          <w:trHeight w:val="340"/>
        </w:trPr>
        <w:tc>
          <w:tcPr>
            <w:tcW w:w="2836" w:type="dxa"/>
            <w:tcBorders>
              <w:top w:val="single" w:sz="4" w:space="0" w:color="auto"/>
              <w:bottom w:val="single" w:sz="4" w:space="0" w:color="auto"/>
            </w:tcBorders>
            <w:shd w:val="clear" w:color="auto" w:fill="auto"/>
            <w:vAlign w:val="center"/>
          </w:tcPr>
          <w:p w14:paraId="2B345F55" w14:textId="6D1A814B" w:rsidR="00CA153A" w:rsidRPr="00CA153A" w:rsidRDefault="00CA153A" w:rsidP="00CA153A">
            <w:pPr>
              <w:rPr>
                <w:rFonts w:cs="Arial"/>
                <w:bCs/>
                <w:szCs w:val="24"/>
              </w:rPr>
            </w:pPr>
            <w:r w:rsidRPr="00CA153A">
              <w:rPr>
                <w:bCs/>
              </w:rPr>
              <w:t>Project description (</w:t>
            </w:r>
            <w:r w:rsidR="00AA10B6" w:rsidRPr="00CA153A">
              <w:rPr>
                <w:bCs/>
              </w:rPr>
              <w:t>e.g.,</w:t>
            </w:r>
            <w:r w:rsidRPr="00CA153A">
              <w:rPr>
                <w:bCs/>
              </w:rPr>
              <w:t xml:space="preserve"> erection of a school)</w:t>
            </w:r>
          </w:p>
        </w:tc>
        <w:tc>
          <w:tcPr>
            <w:tcW w:w="12894" w:type="dxa"/>
            <w:tcBorders>
              <w:top w:val="single" w:sz="4" w:space="0" w:color="auto"/>
              <w:bottom w:val="single" w:sz="4" w:space="0" w:color="auto"/>
            </w:tcBorders>
            <w:shd w:val="clear" w:color="auto" w:fill="DBE5F1"/>
            <w:vAlign w:val="center"/>
          </w:tcPr>
          <w:p w14:paraId="1339FD19" w14:textId="77777777" w:rsidR="00CA153A" w:rsidRPr="003608AC" w:rsidRDefault="00CA153A" w:rsidP="00CA153A">
            <w:pPr>
              <w:rPr>
                <w:rFonts w:cs="Arial"/>
                <w:b/>
                <w:sz w:val="20"/>
              </w:rPr>
            </w:pPr>
          </w:p>
        </w:tc>
      </w:tr>
      <w:tr w:rsidR="00CA153A" w:rsidRPr="00045396" w14:paraId="6618DD2D" w14:textId="77777777" w:rsidTr="00896D22">
        <w:trPr>
          <w:trHeight w:val="340"/>
        </w:trPr>
        <w:tc>
          <w:tcPr>
            <w:tcW w:w="2836" w:type="dxa"/>
            <w:tcBorders>
              <w:top w:val="single" w:sz="4" w:space="0" w:color="auto"/>
              <w:bottom w:val="single" w:sz="4" w:space="0" w:color="auto"/>
            </w:tcBorders>
            <w:shd w:val="clear" w:color="auto" w:fill="auto"/>
            <w:vAlign w:val="center"/>
          </w:tcPr>
          <w:p w14:paraId="5F94164E" w14:textId="78C9969F" w:rsidR="00CA153A" w:rsidRPr="00045396" w:rsidRDefault="00CA153A" w:rsidP="00CA153A">
            <w:pPr>
              <w:rPr>
                <w:rFonts w:cs="Arial"/>
                <w:szCs w:val="24"/>
              </w:rPr>
            </w:pPr>
            <w:r w:rsidRPr="00045396">
              <w:rPr>
                <w:rFonts w:cs="Arial"/>
                <w:szCs w:val="24"/>
              </w:rPr>
              <w:t>Address</w:t>
            </w:r>
            <w:r>
              <w:rPr>
                <w:rFonts w:cs="Arial"/>
                <w:szCs w:val="24"/>
              </w:rPr>
              <w:t xml:space="preserve"> of building/site</w:t>
            </w:r>
          </w:p>
        </w:tc>
        <w:tc>
          <w:tcPr>
            <w:tcW w:w="12894" w:type="dxa"/>
            <w:tcBorders>
              <w:top w:val="single" w:sz="4" w:space="0" w:color="auto"/>
              <w:bottom w:val="single" w:sz="4" w:space="0" w:color="auto"/>
            </w:tcBorders>
            <w:shd w:val="clear" w:color="auto" w:fill="DBE5F1"/>
            <w:vAlign w:val="center"/>
          </w:tcPr>
          <w:p w14:paraId="4F28AA44" w14:textId="77777777" w:rsidR="00CA153A" w:rsidRPr="003608AC" w:rsidRDefault="00CA153A" w:rsidP="00CA153A">
            <w:pPr>
              <w:rPr>
                <w:rFonts w:cs="Arial"/>
                <w:b/>
                <w:sz w:val="20"/>
              </w:rPr>
            </w:pPr>
          </w:p>
        </w:tc>
      </w:tr>
      <w:tr w:rsidR="00CA153A" w:rsidRPr="00045396" w14:paraId="1D920BF4" w14:textId="77777777" w:rsidTr="00896D22">
        <w:trPr>
          <w:trHeight w:val="340"/>
        </w:trPr>
        <w:tc>
          <w:tcPr>
            <w:tcW w:w="2836" w:type="dxa"/>
            <w:tcBorders>
              <w:top w:val="single" w:sz="4" w:space="0" w:color="auto"/>
              <w:bottom w:val="single" w:sz="4" w:space="0" w:color="auto"/>
            </w:tcBorders>
            <w:shd w:val="clear" w:color="auto" w:fill="auto"/>
            <w:vAlign w:val="center"/>
          </w:tcPr>
          <w:p w14:paraId="73B32850" w14:textId="77777777" w:rsidR="00CA153A" w:rsidRPr="00045396" w:rsidRDefault="00CA153A" w:rsidP="00CA153A">
            <w:pPr>
              <w:rPr>
                <w:rFonts w:cs="Arial"/>
                <w:szCs w:val="24"/>
              </w:rPr>
            </w:pPr>
            <w:r w:rsidRPr="00045396">
              <w:rPr>
                <w:rFonts w:cs="Arial"/>
                <w:szCs w:val="24"/>
              </w:rPr>
              <w:t>Post Code (if known)</w:t>
            </w:r>
          </w:p>
        </w:tc>
        <w:tc>
          <w:tcPr>
            <w:tcW w:w="12894" w:type="dxa"/>
            <w:tcBorders>
              <w:top w:val="single" w:sz="4" w:space="0" w:color="auto"/>
              <w:bottom w:val="single" w:sz="4" w:space="0" w:color="auto"/>
            </w:tcBorders>
            <w:shd w:val="clear" w:color="auto" w:fill="DBE5F1"/>
            <w:vAlign w:val="center"/>
          </w:tcPr>
          <w:p w14:paraId="3B1E899C" w14:textId="77777777" w:rsidR="00CA153A" w:rsidRPr="003608AC" w:rsidRDefault="00CA153A" w:rsidP="00CA153A">
            <w:pPr>
              <w:rPr>
                <w:rFonts w:cs="Arial"/>
                <w:b/>
                <w:sz w:val="20"/>
              </w:rPr>
            </w:pPr>
          </w:p>
        </w:tc>
      </w:tr>
    </w:tbl>
    <w:p w14:paraId="39B2380F" w14:textId="051D61DB" w:rsidR="00CA153A" w:rsidRDefault="00CA153A" w:rsidP="00740B1E"/>
    <w:tbl>
      <w:tblPr>
        <w:tblW w:w="15740" w:type="dxa"/>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1"/>
        <w:gridCol w:w="12899"/>
      </w:tblGrid>
      <w:tr w:rsidR="00336D14" w:rsidRPr="00291931" w14:paraId="0B0ECC1F" w14:textId="77777777" w:rsidTr="00896D22">
        <w:trPr>
          <w:trHeight w:val="340"/>
        </w:trPr>
        <w:tc>
          <w:tcPr>
            <w:tcW w:w="15740" w:type="dxa"/>
            <w:gridSpan w:val="2"/>
            <w:tcBorders>
              <w:top w:val="single" w:sz="4" w:space="0" w:color="auto"/>
              <w:bottom w:val="single" w:sz="4" w:space="0" w:color="auto"/>
            </w:tcBorders>
            <w:shd w:val="clear" w:color="auto" w:fill="D6E3BC"/>
            <w:vAlign w:val="center"/>
          </w:tcPr>
          <w:p w14:paraId="756A5369" w14:textId="69F63A87" w:rsidR="00336D14" w:rsidRPr="00291931" w:rsidRDefault="00336D14" w:rsidP="00336D14">
            <w:pPr>
              <w:rPr>
                <w:rFonts w:cs="Arial"/>
                <w:bCs/>
                <w:sz w:val="20"/>
              </w:rPr>
            </w:pPr>
            <w:bookmarkStart w:id="3" w:name="_Hlk143068962"/>
            <w:r>
              <w:rPr>
                <w:rFonts w:cs="Arial"/>
                <w:b/>
                <w:szCs w:val="24"/>
              </w:rPr>
              <w:t>Applicant</w:t>
            </w:r>
          </w:p>
        </w:tc>
      </w:tr>
      <w:tr w:rsidR="00336D14" w:rsidRPr="003608AC" w14:paraId="2D4D7F5F" w14:textId="77777777" w:rsidTr="00896D22">
        <w:trPr>
          <w:trHeight w:val="340"/>
        </w:trPr>
        <w:tc>
          <w:tcPr>
            <w:tcW w:w="2841" w:type="dxa"/>
            <w:tcBorders>
              <w:top w:val="single" w:sz="4" w:space="0" w:color="auto"/>
              <w:bottom w:val="single" w:sz="4" w:space="0" w:color="auto"/>
            </w:tcBorders>
            <w:shd w:val="clear" w:color="auto" w:fill="auto"/>
            <w:vAlign w:val="center"/>
          </w:tcPr>
          <w:p w14:paraId="51B9872B" w14:textId="0785769C" w:rsidR="00336D14" w:rsidRPr="00A1262C" w:rsidRDefault="00A1262C" w:rsidP="00A42103">
            <w:pPr>
              <w:rPr>
                <w:rFonts w:cs="Arial"/>
                <w:bCs/>
                <w:szCs w:val="24"/>
              </w:rPr>
            </w:pPr>
            <w:r w:rsidRPr="00A1262C">
              <w:rPr>
                <w:rFonts w:cs="Arial"/>
                <w:bCs/>
                <w:szCs w:val="24"/>
              </w:rPr>
              <w:t>Name</w:t>
            </w:r>
          </w:p>
        </w:tc>
        <w:tc>
          <w:tcPr>
            <w:tcW w:w="12899" w:type="dxa"/>
            <w:tcBorders>
              <w:top w:val="single" w:sz="4" w:space="0" w:color="auto"/>
              <w:bottom w:val="single" w:sz="4" w:space="0" w:color="auto"/>
            </w:tcBorders>
            <w:shd w:val="clear" w:color="auto" w:fill="DBE5F1"/>
            <w:vAlign w:val="center"/>
          </w:tcPr>
          <w:p w14:paraId="55836884" w14:textId="77777777" w:rsidR="00336D14" w:rsidRPr="003608AC" w:rsidRDefault="00336D14" w:rsidP="00A42103">
            <w:pPr>
              <w:rPr>
                <w:rFonts w:cs="Arial"/>
                <w:b/>
                <w:sz w:val="20"/>
              </w:rPr>
            </w:pPr>
          </w:p>
        </w:tc>
      </w:tr>
      <w:tr w:rsidR="00CA5F1B" w:rsidRPr="003608AC" w14:paraId="19A4E31A" w14:textId="77777777" w:rsidTr="00896D22">
        <w:trPr>
          <w:trHeight w:val="340"/>
        </w:trPr>
        <w:tc>
          <w:tcPr>
            <w:tcW w:w="2841" w:type="dxa"/>
            <w:tcBorders>
              <w:top w:val="single" w:sz="4" w:space="0" w:color="auto"/>
              <w:bottom w:val="single" w:sz="4" w:space="0" w:color="auto"/>
            </w:tcBorders>
            <w:shd w:val="clear" w:color="auto" w:fill="auto"/>
            <w:vAlign w:val="center"/>
          </w:tcPr>
          <w:p w14:paraId="4E5AF22E" w14:textId="10C270B6" w:rsidR="00CA5F1B" w:rsidRPr="00045396" w:rsidRDefault="00CA5F1B" w:rsidP="00A42103">
            <w:pPr>
              <w:rPr>
                <w:rFonts w:cs="Arial"/>
                <w:szCs w:val="24"/>
              </w:rPr>
            </w:pPr>
            <w:r w:rsidRPr="00045396">
              <w:rPr>
                <w:rFonts w:cs="Arial"/>
                <w:szCs w:val="24"/>
              </w:rPr>
              <w:t>Address</w:t>
            </w:r>
          </w:p>
        </w:tc>
        <w:tc>
          <w:tcPr>
            <w:tcW w:w="12899" w:type="dxa"/>
            <w:tcBorders>
              <w:top w:val="single" w:sz="4" w:space="0" w:color="auto"/>
              <w:bottom w:val="single" w:sz="4" w:space="0" w:color="auto"/>
            </w:tcBorders>
            <w:shd w:val="clear" w:color="auto" w:fill="DBE5F1"/>
            <w:vAlign w:val="center"/>
          </w:tcPr>
          <w:p w14:paraId="1209B657" w14:textId="77777777" w:rsidR="00CA5F1B" w:rsidRPr="003608AC" w:rsidRDefault="00CA5F1B" w:rsidP="00A42103">
            <w:pPr>
              <w:rPr>
                <w:rFonts w:cs="Arial"/>
                <w:b/>
                <w:sz w:val="20"/>
              </w:rPr>
            </w:pPr>
          </w:p>
        </w:tc>
      </w:tr>
      <w:tr w:rsidR="00A1262C" w:rsidRPr="003608AC" w14:paraId="06A9110F" w14:textId="77777777" w:rsidTr="00896D22">
        <w:trPr>
          <w:trHeight w:val="340"/>
        </w:trPr>
        <w:tc>
          <w:tcPr>
            <w:tcW w:w="2841" w:type="dxa"/>
            <w:tcBorders>
              <w:top w:val="single" w:sz="4" w:space="0" w:color="auto"/>
              <w:bottom w:val="single" w:sz="4" w:space="0" w:color="auto"/>
            </w:tcBorders>
            <w:shd w:val="clear" w:color="auto" w:fill="auto"/>
            <w:vAlign w:val="center"/>
          </w:tcPr>
          <w:p w14:paraId="774DC504" w14:textId="6944C26A" w:rsidR="00A1262C" w:rsidRPr="00045396" w:rsidRDefault="00A1262C" w:rsidP="00A42103">
            <w:pPr>
              <w:rPr>
                <w:rFonts w:cs="Arial"/>
                <w:szCs w:val="24"/>
              </w:rPr>
            </w:pPr>
            <w:r w:rsidRPr="00045396">
              <w:rPr>
                <w:rFonts w:cs="Arial"/>
                <w:szCs w:val="24"/>
              </w:rPr>
              <w:t>Post code</w:t>
            </w:r>
          </w:p>
        </w:tc>
        <w:tc>
          <w:tcPr>
            <w:tcW w:w="12899" w:type="dxa"/>
            <w:tcBorders>
              <w:top w:val="single" w:sz="4" w:space="0" w:color="auto"/>
              <w:bottom w:val="single" w:sz="4" w:space="0" w:color="auto"/>
            </w:tcBorders>
            <w:shd w:val="clear" w:color="auto" w:fill="DBE5F1"/>
            <w:vAlign w:val="center"/>
          </w:tcPr>
          <w:p w14:paraId="7D8C33B8" w14:textId="77777777" w:rsidR="00A1262C" w:rsidRPr="003608AC" w:rsidRDefault="00A1262C" w:rsidP="00A42103">
            <w:pPr>
              <w:rPr>
                <w:rFonts w:cs="Arial"/>
                <w:b/>
                <w:sz w:val="20"/>
              </w:rPr>
            </w:pPr>
          </w:p>
        </w:tc>
      </w:tr>
      <w:tr w:rsidR="00A1262C" w:rsidRPr="003608AC" w14:paraId="48DCA7F4" w14:textId="77777777" w:rsidTr="00896D22">
        <w:trPr>
          <w:trHeight w:val="340"/>
        </w:trPr>
        <w:tc>
          <w:tcPr>
            <w:tcW w:w="2841" w:type="dxa"/>
            <w:tcBorders>
              <w:top w:val="single" w:sz="4" w:space="0" w:color="auto"/>
              <w:bottom w:val="single" w:sz="4" w:space="0" w:color="auto"/>
            </w:tcBorders>
            <w:shd w:val="clear" w:color="auto" w:fill="auto"/>
            <w:vAlign w:val="center"/>
          </w:tcPr>
          <w:p w14:paraId="2D358F20" w14:textId="061F09B2" w:rsidR="00A1262C" w:rsidRPr="00045396" w:rsidRDefault="00A1262C" w:rsidP="00A1262C">
            <w:pPr>
              <w:rPr>
                <w:rFonts w:cs="Arial"/>
                <w:szCs w:val="24"/>
              </w:rPr>
            </w:pPr>
            <w:r w:rsidRPr="00045396">
              <w:rPr>
                <w:rFonts w:cs="Arial"/>
                <w:szCs w:val="24"/>
              </w:rPr>
              <w:t>Tel N</w:t>
            </w:r>
            <w:r>
              <w:rPr>
                <w:rFonts w:cs="Arial"/>
                <w:szCs w:val="24"/>
              </w:rPr>
              <w:t>o</w:t>
            </w:r>
          </w:p>
        </w:tc>
        <w:tc>
          <w:tcPr>
            <w:tcW w:w="12899" w:type="dxa"/>
            <w:tcBorders>
              <w:top w:val="single" w:sz="4" w:space="0" w:color="auto"/>
              <w:bottom w:val="single" w:sz="4" w:space="0" w:color="auto"/>
            </w:tcBorders>
            <w:shd w:val="clear" w:color="auto" w:fill="DBE5F1"/>
            <w:vAlign w:val="center"/>
          </w:tcPr>
          <w:p w14:paraId="7AC09337" w14:textId="77777777" w:rsidR="00A1262C" w:rsidRPr="003608AC" w:rsidRDefault="00A1262C" w:rsidP="00A1262C">
            <w:pPr>
              <w:rPr>
                <w:rFonts w:cs="Arial"/>
                <w:b/>
                <w:sz w:val="20"/>
              </w:rPr>
            </w:pPr>
          </w:p>
        </w:tc>
      </w:tr>
      <w:tr w:rsidR="00A1262C" w:rsidRPr="003608AC" w14:paraId="7B8B036D" w14:textId="77777777" w:rsidTr="00896D22">
        <w:trPr>
          <w:trHeight w:val="340"/>
        </w:trPr>
        <w:tc>
          <w:tcPr>
            <w:tcW w:w="2841" w:type="dxa"/>
            <w:tcBorders>
              <w:top w:val="single" w:sz="4" w:space="0" w:color="auto"/>
              <w:bottom w:val="single" w:sz="4" w:space="0" w:color="auto"/>
            </w:tcBorders>
            <w:shd w:val="clear" w:color="auto" w:fill="auto"/>
            <w:vAlign w:val="center"/>
          </w:tcPr>
          <w:p w14:paraId="2D7453B9" w14:textId="3087B504" w:rsidR="00A1262C" w:rsidRPr="00045396" w:rsidRDefault="00A1262C" w:rsidP="00A1262C">
            <w:pPr>
              <w:rPr>
                <w:rFonts w:cs="Arial"/>
                <w:szCs w:val="24"/>
              </w:rPr>
            </w:pPr>
            <w:r w:rsidRPr="00045396">
              <w:rPr>
                <w:rFonts w:cs="Arial"/>
                <w:szCs w:val="24"/>
              </w:rPr>
              <w:t>E-mail</w:t>
            </w:r>
          </w:p>
        </w:tc>
        <w:tc>
          <w:tcPr>
            <w:tcW w:w="12899" w:type="dxa"/>
            <w:tcBorders>
              <w:top w:val="single" w:sz="4" w:space="0" w:color="auto"/>
              <w:bottom w:val="single" w:sz="4" w:space="0" w:color="auto"/>
            </w:tcBorders>
            <w:shd w:val="clear" w:color="auto" w:fill="DBE5F1"/>
            <w:vAlign w:val="center"/>
          </w:tcPr>
          <w:p w14:paraId="62BCAECE" w14:textId="77777777" w:rsidR="00A1262C" w:rsidRPr="003608AC" w:rsidRDefault="00A1262C" w:rsidP="00A1262C">
            <w:pPr>
              <w:rPr>
                <w:rFonts w:cs="Arial"/>
                <w:b/>
                <w:sz w:val="20"/>
              </w:rPr>
            </w:pPr>
          </w:p>
        </w:tc>
      </w:tr>
      <w:bookmarkEnd w:id="3"/>
    </w:tbl>
    <w:p w14:paraId="3CF755B2" w14:textId="377343F6" w:rsidR="00534AF9" w:rsidRDefault="00534AF9" w:rsidP="00740B1E"/>
    <w:tbl>
      <w:tblPr>
        <w:tblW w:w="15740" w:type="dxa"/>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1"/>
        <w:gridCol w:w="12899"/>
      </w:tblGrid>
      <w:tr w:rsidR="008E5FDE" w:rsidRPr="00291931" w14:paraId="373AC1A7" w14:textId="77777777" w:rsidTr="00896D22">
        <w:trPr>
          <w:cantSplit/>
          <w:trHeight w:val="340"/>
        </w:trPr>
        <w:tc>
          <w:tcPr>
            <w:tcW w:w="15740" w:type="dxa"/>
            <w:gridSpan w:val="2"/>
            <w:tcBorders>
              <w:top w:val="single" w:sz="4" w:space="0" w:color="auto"/>
              <w:bottom w:val="single" w:sz="4" w:space="0" w:color="auto"/>
            </w:tcBorders>
            <w:shd w:val="clear" w:color="auto" w:fill="D6E3BC"/>
            <w:vAlign w:val="center"/>
          </w:tcPr>
          <w:p w14:paraId="49C21F62" w14:textId="66F0D496" w:rsidR="008E5FDE" w:rsidRPr="00291931" w:rsidRDefault="008E5FDE" w:rsidP="009027AB">
            <w:pPr>
              <w:rPr>
                <w:rFonts w:cs="Arial"/>
                <w:bCs/>
                <w:sz w:val="20"/>
              </w:rPr>
            </w:pPr>
            <w:r>
              <w:rPr>
                <w:rFonts w:cs="Arial"/>
                <w:b/>
                <w:szCs w:val="24"/>
              </w:rPr>
              <w:t>Duly Authorised Agent</w:t>
            </w:r>
          </w:p>
        </w:tc>
      </w:tr>
      <w:tr w:rsidR="008E5FDE" w:rsidRPr="003608AC" w14:paraId="4C41649C" w14:textId="77777777" w:rsidTr="00896D22">
        <w:trPr>
          <w:cantSplit/>
          <w:trHeight w:val="340"/>
        </w:trPr>
        <w:tc>
          <w:tcPr>
            <w:tcW w:w="2841" w:type="dxa"/>
            <w:tcBorders>
              <w:top w:val="single" w:sz="4" w:space="0" w:color="auto"/>
              <w:bottom w:val="single" w:sz="4" w:space="0" w:color="auto"/>
            </w:tcBorders>
            <w:shd w:val="clear" w:color="auto" w:fill="auto"/>
            <w:vAlign w:val="center"/>
          </w:tcPr>
          <w:p w14:paraId="6423EF58" w14:textId="77777777" w:rsidR="008E5FDE" w:rsidRPr="00A1262C" w:rsidRDefault="008E5FDE" w:rsidP="009027AB">
            <w:pPr>
              <w:rPr>
                <w:rFonts w:cs="Arial"/>
                <w:bCs/>
                <w:szCs w:val="24"/>
              </w:rPr>
            </w:pPr>
            <w:r w:rsidRPr="00A1262C">
              <w:rPr>
                <w:rFonts w:cs="Arial"/>
                <w:bCs/>
                <w:szCs w:val="24"/>
              </w:rPr>
              <w:t>Name</w:t>
            </w:r>
          </w:p>
        </w:tc>
        <w:tc>
          <w:tcPr>
            <w:tcW w:w="12899" w:type="dxa"/>
            <w:tcBorders>
              <w:top w:val="single" w:sz="4" w:space="0" w:color="auto"/>
              <w:bottom w:val="single" w:sz="4" w:space="0" w:color="auto"/>
            </w:tcBorders>
            <w:shd w:val="clear" w:color="auto" w:fill="DBE5F1"/>
            <w:vAlign w:val="center"/>
          </w:tcPr>
          <w:p w14:paraId="51A1EE57" w14:textId="77777777" w:rsidR="008E5FDE" w:rsidRPr="003608AC" w:rsidRDefault="008E5FDE" w:rsidP="009027AB">
            <w:pPr>
              <w:rPr>
                <w:rFonts w:cs="Arial"/>
                <w:b/>
                <w:sz w:val="20"/>
              </w:rPr>
            </w:pPr>
          </w:p>
        </w:tc>
      </w:tr>
      <w:tr w:rsidR="008E5FDE" w:rsidRPr="003608AC" w14:paraId="5DB5B90A" w14:textId="77777777" w:rsidTr="00896D22">
        <w:trPr>
          <w:cantSplit/>
          <w:trHeight w:val="340"/>
        </w:trPr>
        <w:tc>
          <w:tcPr>
            <w:tcW w:w="2841" w:type="dxa"/>
            <w:tcBorders>
              <w:top w:val="single" w:sz="4" w:space="0" w:color="auto"/>
              <w:bottom w:val="single" w:sz="4" w:space="0" w:color="auto"/>
            </w:tcBorders>
            <w:shd w:val="clear" w:color="auto" w:fill="auto"/>
            <w:vAlign w:val="center"/>
          </w:tcPr>
          <w:p w14:paraId="03BD88D2" w14:textId="77777777" w:rsidR="008E5FDE" w:rsidRPr="00045396" w:rsidRDefault="008E5FDE" w:rsidP="009027AB">
            <w:pPr>
              <w:rPr>
                <w:rFonts w:cs="Arial"/>
                <w:szCs w:val="24"/>
              </w:rPr>
            </w:pPr>
            <w:r w:rsidRPr="00045396">
              <w:rPr>
                <w:rFonts w:cs="Arial"/>
                <w:szCs w:val="24"/>
              </w:rPr>
              <w:t>Address</w:t>
            </w:r>
          </w:p>
        </w:tc>
        <w:tc>
          <w:tcPr>
            <w:tcW w:w="12899" w:type="dxa"/>
            <w:tcBorders>
              <w:top w:val="single" w:sz="4" w:space="0" w:color="auto"/>
              <w:bottom w:val="single" w:sz="4" w:space="0" w:color="auto"/>
            </w:tcBorders>
            <w:shd w:val="clear" w:color="auto" w:fill="DBE5F1"/>
            <w:vAlign w:val="center"/>
          </w:tcPr>
          <w:p w14:paraId="19369318" w14:textId="77777777" w:rsidR="008E5FDE" w:rsidRPr="003608AC" w:rsidRDefault="008E5FDE" w:rsidP="009027AB">
            <w:pPr>
              <w:rPr>
                <w:rFonts w:cs="Arial"/>
                <w:b/>
                <w:sz w:val="20"/>
              </w:rPr>
            </w:pPr>
          </w:p>
        </w:tc>
      </w:tr>
      <w:tr w:rsidR="008E5FDE" w:rsidRPr="003608AC" w14:paraId="2A2F3B65" w14:textId="77777777" w:rsidTr="00896D22">
        <w:trPr>
          <w:cantSplit/>
          <w:trHeight w:val="340"/>
        </w:trPr>
        <w:tc>
          <w:tcPr>
            <w:tcW w:w="2841" w:type="dxa"/>
            <w:tcBorders>
              <w:top w:val="single" w:sz="4" w:space="0" w:color="auto"/>
              <w:bottom w:val="single" w:sz="4" w:space="0" w:color="auto"/>
            </w:tcBorders>
            <w:shd w:val="clear" w:color="auto" w:fill="auto"/>
            <w:vAlign w:val="center"/>
          </w:tcPr>
          <w:p w14:paraId="1F888CC0" w14:textId="77777777" w:rsidR="008E5FDE" w:rsidRPr="00045396" w:rsidRDefault="008E5FDE" w:rsidP="009027AB">
            <w:pPr>
              <w:rPr>
                <w:rFonts w:cs="Arial"/>
                <w:szCs w:val="24"/>
              </w:rPr>
            </w:pPr>
            <w:r w:rsidRPr="00045396">
              <w:rPr>
                <w:rFonts w:cs="Arial"/>
                <w:szCs w:val="24"/>
              </w:rPr>
              <w:t>Post code</w:t>
            </w:r>
          </w:p>
        </w:tc>
        <w:tc>
          <w:tcPr>
            <w:tcW w:w="12899" w:type="dxa"/>
            <w:tcBorders>
              <w:top w:val="single" w:sz="4" w:space="0" w:color="auto"/>
              <w:bottom w:val="single" w:sz="4" w:space="0" w:color="auto"/>
            </w:tcBorders>
            <w:shd w:val="clear" w:color="auto" w:fill="DBE5F1"/>
            <w:vAlign w:val="center"/>
          </w:tcPr>
          <w:p w14:paraId="548C6C9A" w14:textId="77777777" w:rsidR="008E5FDE" w:rsidRPr="003608AC" w:rsidRDefault="008E5FDE" w:rsidP="009027AB">
            <w:pPr>
              <w:rPr>
                <w:rFonts w:cs="Arial"/>
                <w:b/>
                <w:sz w:val="20"/>
              </w:rPr>
            </w:pPr>
          </w:p>
        </w:tc>
      </w:tr>
      <w:tr w:rsidR="008E5FDE" w:rsidRPr="003608AC" w14:paraId="6576B42D" w14:textId="77777777" w:rsidTr="00896D22">
        <w:trPr>
          <w:cantSplit/>
          <w:trHeight w:val="340"/>
        </w:trPr>
        <w:tc>
          <w:tcPr>
            <w:tcW w:w="2841" w:type="dxa"/>
            <w:tcBorders>
              <w:top w:val="single" w:sz="4" w:space="0" w:color="auto"/>
              <w:bottom w:val="single" w:sz="4" w:space="0" w:color="auto"/>
            </w:tcBorders>
            <w:shd w:val="clear" w:color="auto" w:fill="auto"/>
            <w:vAlign w:val="center"/>
          </w:tcPr>
          <w:p w14:paraId="7106574C" w14:textId="77777777" w:rsidR="008E5FDE" w:rsidRPr="00045396" w:rsidRDefault="008E5FDE" w:rsidP="009027AB">
            <w:pPr>
              <w:rPr>
                <w:rFonts w:cs="Arial"/>
                <w:szCs w:val="24"/>
              </w:rPr>
            </w:pPr>
            <w:r w:rsidRPr="00045396">
              <w:rPr>
                <w:rFonts w:cs="Arial"/>
                <w:szCs w:val="24"/>
              </w:rPr>
              <w:t>Tel N</w:t>
            </w:r>
            <w:r>
              <w:rPr>
                <w:rFonts w:cs="Arial"/>
                <w:szCs w:val="24"/>
              </w:rPr>
              <w:t>o</w:t>
            </w:r>
          </w:p>
        </w:tc>
        <w:tc>
          <w:tcPr>
            <w:tcW w:w="12899" w:type="dxa"/>
            <w:tcBorders>
              <w:top w:val="single" w:sz="4" w:space="0" w:color="auto"/>
              <w:bottom w:val="single" w:sz="4" w:space="0" w:color="auto"/>
            </w:tcBorders>
            <w:shd w:val="clear" w:color="auto" w:fill="DBE5F1"/>
            <w:vAlign w:val="center"/>
          </w:tcPr>
          <w:p w14:paraId="1B4FF500" w14:textId="77777777" w:rsidR="008E5FDE" w:rsidRPr="003608AC" w:rsidRDefault="008E5FDE" w:rsidP="009027AB">
            <w:pPr>
              <w:rPr>
                <w:rFonts w:cs="Arial"/>
                <w:b/>
                <w:sz w:val="20"/>
              </w:rPr>
            </w:pPr>
          </w:p>
        </w:tc>
      </w:tr>
      <w:tr w:rsidR="008E5FDE" w:rsidRPr="003608AC" w14:paraId="79DAD12B" w14:textId="77777777" w:rsidTr="00896D22">
        <w:trPr>
          <w:cantSplit/>
          <w:trHeight w:val="340"/>
        </w:trPr>
        <w:tc>
          <w:tcPr>
            <w:tcW w:w="2841" w:type="dxa"/>
            <w:tcBorders>
              <w:top w:val="single" w:sz="4" w:space="0" w:color="auto"/>
              <w:bottom w:val="single" w:sz="4" w:space="0" w:color="auto"/>
            </w:tcBorders>
            <w:shd w:val="clear" w:color="auto" w:fill="auto"/>
            <w:vAlign w:val="center"/>
          </w:tcPr>
          <w:p w14:paraId="15EAFE83" w14:textId="77777777" w:rsidR="008E5FDE" w:rsidRPr="00045396" w:rsidRDefault="008E5FDE" w:rsidP="009027AB">
            <w:pPr>
              <w:rPr>
                <w:rFonts w:cs="Arial"/>
                <w:szCs w:val="24"/>
              </w:rPr>
            </w:pPr>
            <w:r w:rsidRPr="00045396">
              <w:rPr>
                <w:rFonts w:cs="Arial"/>
                <w:szCs w:val="24"/>
              </w:rPr>
              <w:t>E-mail</w:t>
            </w:r>
          </w:p>
        </w:tc>
        <w:tc>
          <w:tcPr>
            <w:tcW w:w="12899" w:type="dxa"/>
            <w:tcBorders>
              <w:top w:val="single" w:sz="4" w:space="0" w:color="auto"/>
              <w:bottom w:val="single" w:sz="4" w:space="0" w:color="auto"/>
            </w:tcBorders>
            <w:shd w:val="clear" w:color="auto" w:fill="DBE5F1"/>
            <w:vAlign w:val="center"/>
          </w:tcPr>
          <w:p w14:paraId="7332AB19" w14:textId="77777777" w:rsidR="008E5FDE" w:rsidRPr="003608AC" w:rsidRDefault="008E5FDE" w:rsidP="009027AB">
            <w:pPr>
              <w:rPr>
                <w:rFonts w:cs="Arial"/>
                <w:b/>
                <w:sz w:val="20"/>
              </w:rPr>
            </w:pPr>
          </w:p>
        </w:tc>
      </w:tr>
    </w:tbl>
    <w:p w14:paraId="5C030B5C" w14:textId="77777777" w:rsidR="008E5FDE" w:rsidRDefault="008E5FDE" w:rsidP="00740B1E"/>
    <w:p w14:paraId="19CF1DA5" w14:textId="77ABD375" w:rsidR="008E5FDE" w:rsidRDefault="008E5FDE" w:rsidP="00740B1E"/>
    <w:p w14:paraId="15DC2D29" w14:textId="77777777" w:rsidR="00935001" w:rsidRDefault="00935001" w:rsidP="00740B1E"/>
    <w:p w14:paraId="2E6DD648" w14:textId="46C26524" w:rsidR="008E5FDE" w:rsidRDefault="008E5FDE" w:rsidP="00740B1E"/>
    <w:tbl>
      <w:tblPr>
        <w:tblW w:w="15740" w:type="dxa"/>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1"/>
        <w:gridCol w:w="12899"/>
      </w:tblGrid>
      <w:tr w:rsidR="008E5FDE" w:rsidRPr="00291931" w14:paraId="03040173" w14:textId="77777777" w:rsidTr="00896D22">
        <w:trPr>
          <w:trHeight w:val="340"/>
        </w:trPr>
        <w:tc>
          <w:tcPr>
            <w:tcW w:w="15740" w:type="dxa"/>
            <w:gridSpan w:val="2"/>
            <w:tcBorders>
              <w:top w:val="single" w:sz="4" w:space="0" w:color="auto"/>
              <w:bottom w:val="single" w:sz="4" w:space="0" w:color="auto"/>
            </w:tcBorders>
            <w:shd w:val="clear" w:color="auto" w:fill="D6E3BC"/>
            <w:vAlign w:val="center"/>
          </w:tcPr>
          <w:p w14:paraId="3319E21B" w14:textId="77777777" w:rsidR="008E5FDE" w:rsidRPr="00291931" w:rsidRDefault="008E5FDE" w:rsidP="009027AB">
            <w:pPr>
              <w:rPr>
                <w:rFonts w:cs="Arial"/>
                <w:bCs/>
                <w:sz w:val="20"/>
              </w:rPr>
            </w:pPr>
            <w:r>
              <w:rPr>
                <w:rFonts w:cs="Arial"/>
                <w:b/>
                <w:szCs w:val="24"/>
              </w:rPr>
              <w:lastRenderedPageBreak/>
              <w:t>Compliance Plan Manager</w:t>
            </w:r>
          </w:p>
        </w:tc>
      </w:tr>
      <w:tr w:rsidR="008E5FDE" w:rsidRPr="003608AC" w14:paraId="51F485B6" w14:textId="77777777" w:rsidTr="00896D22">
        <w:trPr>
          <w:trHeight w:val="340"/>
        </w:trPr>
        <w:tc>
          <w:tcPr>
            <w:tcW w:w="2841" w:type="dxa"/>
            <w:tcBorders>
              <w:top w:val="single" w:sz="4" w:space="0" w:color="auto"/>
              <w:bottom w:val="single" w:sz="4" w:space="0" w:color="auto"/>
            </w:tcBorders>
            <w:shd w:val="clear" w:color="auto" w:fill="auto"/>
            <w:vAlign w:val="center"/>
          </w:tcPr>
          <w:p w14:paraId="4BB851DF" w14:textId="77777777" w:rsidR="008E5FDE" w:rsidRPr="00A1262C" w:rsidRDefault="008E5FDE" w:rsidP="009027AB">
            <w:pPr>
              <w:rPr>
                <w:rFonts w:cs="Arial"/>
                <w:bCs/>
                <w:szCs w:val="24"/>
              </w:rPr>
            </w:pPr>
            <w:r w:rsidRPr="00A1262C">
              <w:rPr>
                <w:rFonts w:cs="Arial"/>
                <w:bCs/>
                <w:szCs w:val="24"/>
              </w:rPr>
              <w:t>Name</w:t>
            </w:r>
          </w:p>
        </w:tc>
        <w:tc>
          <w:tcPr>
            <w:tcW w:w="12899" w:type="dxa"/>
            <w:tcBorders>
              <w:top w:val="single" w:sz="4" w:space="0" w:color="auto"/>
              <w:bottom w:val="single" w:sz="4" w:space="0" w:color="auto"/>
            </w:tcBorders>
            <w:shd w:val="clear" w:color="auto" w:fill="DBE5F1"/>
            <w:vAlign w:val="center"/>
          </w:tcPr>
          <w:p w14:paraId="7929C196" w14:textId="77777777" w:rsidR="008E5FDE" w:rsidRPr="003608AC" w:rsidRDefault="008E5FDE" w:rsidP="009027AB">
            <w:pPr>
              <w:rPr>
                <w:rFonts w:cs="Arial"/>
                <w:b/>
                <w:sz w:val="20"/>
              </w:rPr>
            </w:pPr>
          </w:p>
        </w:tc>
      </w:tr>
      <w:tr w:rsidR="008E5FDE" w:rsidRPr="003608AC" w14:paraId="3CE87B4E" w14:textId="77777777" w:rsidTr="00896D22">
        <w:trPr>
          <w:trHeight w:val="340"/>
        </w:trPr>
        <w:tc>
          <w:tcPr>
            <w:tcW w:w="2841" w:type="dxa"/>
            <w:tcBorders>
              <w:top w:val="single" w:sz="4" w:space="0" w:color="auto"/>
              <w:bottom w:val="single" w:sz="4" w:space="0" w:color="auto"/>
            </w:tcBorders>
            <w:shd w:val="clear" w:color="auto" w:fill="auto"/>
            <w:vAlign w:val="center"/>
          </w:tcPr>
          <w:p w14:paraId="2CBA7873" w14:textId="77777777" w:rsidR="008E5FDE" w:rsidRPr="00045396" w:rsidRDefault="008E5FDE" w:rsidP="009027AB">
            <w:pPr>
              <w:rPr>
                <w:rFonts w:cs="Arial"/>
                <w:szCs w:val="24"/>
              </w:rPr>
            </w:pPr>
            <w:r w:rsidRPr="00045396">
              <w:rPr>
                <w:rFonts w:cs="Arial"/>
                <w:szCs w:val="24"/>
              </w:rPr>
              <w:t>Address</w:t>
            </w:r>
          </w:p>
        </w:tc>
        <w:tc>
          <w:tcPr>
            <w:tcW w:w="12899" w:type="dxa"/>
            <w:tcBorders>
              <w:top w:val="single" w:sz="4" w:space="0" w:color="auto"/>
              <w:bottom w:val="single" w:sz="4" w:space="0" w:color="auto"/>
            </w:tcBorders>
            <w:shd w:val="clear" w:color="auto" w:fill="DBE5F1"/>
            <w:vAlign w:val="center"/>
          </w:tcPr>
          <w:p w14:paraId="08ABABBF" w14:textId="77777777" w:rsidR="008E5FDE" w:rsidRPr="003608AC" w:rsidRDefault="008E5FDE" w:rsidP="009027AB">
            <w:pPr>
              <w:rPr>
                <w:rFonts w:cs="Arial"/>
                <w:b/>
                <w:sz w:val="20"/>
              </w:rPr>
            </w:pPr>
          </w:p>
        </w:tc>
      </w:tr>
      <w:tr w:rsidR="008E5FDE" w:rsidRPr="003608AC" w14:paraId="74629676" w14:textId="77777777" w:rsidTr="00896D22">
        <w:trPr>
          <w:trHeight w:val="340"/>
        </w:trPr>
        <w:tc>
          <w:tcPr>
            <w:tcW w:w="2841" w:type="dxa"/>
            <w:tcBorders>
              <w:top w:val="single" w:sz="4" w:space="0" w:color="auto"/>
              <w:bottom w:val="single" w:sz="4" w:space="0" w:color="auto"/>
            </w:tcBorders>
            <w:shd w:val="clear" w:color="auto" w:fill="auto"/>
            <w:vAlign w:val="center"/>
          </w:tcPr>
          <w:p w14:paraId="3DCF2CAA" w14:textId="77777777" w:rsidR="008E5FDE" w:rsidRPr="00045396" w:rsidRDefault="008E5FDE" w:rsidP="009027AB">
            <w:pPr>
              <w:rPr>
                <w:rFonts w:cs="Arial"/>
                <w:szCs w:val="24"/>
              </w:rPr>
            </w:pPr>
            <w:r w:rsidRPr="00045396">
              <w:rPr>
                <w:rFonts w:cs="Arial"/>
                <w:szCs w:val="24"/>
              </w:rPr>
              <w:t>Post code</w:t>
            </w:r>
          </w:p>
        </w:tc>
        <w:tc>
          <w:tcPr>
            <w:tcW w:w="12899" w:type="dxa"/>
            <w:tcBorders>
              <w:top w:val="single" w:sz="4" w:space="0" w:color="auto"/>
              <w:bottom w:val="single" w:sz="4" w:space="0" w:color="auto"/>
            </w:tcBorders>
            <w:shd w:val="clear" w:color="auto" w:fill="DBE5F1"/>
            <w:vAlign w:val="center"/>
          </w:tcPr>
          <w:p w14:paraId="4FF13A9E" w14:textId="77777777" w:rsidR="008E5FDE" w:rsidRPr="003608AC" w:rsidRDefault="008E5FDE" w:rsidP="009027AB">
            <w:pPr>
              <w:rPr>
                <w:rFonts w:cs="Arial"/>
                <w:b/>
                <w:sz w:val="20"/>
              </w:rPr>
            </w:pPr>
          </w:p>
        </w:tc>
      </w:tr>
      <w:tr w:rsidR="008E5FDE" w:rsidRPr="003608AC" w14:paraId="53142A29" w14:textId="77777777" w:rsidTr="00896D22">
        <w:trPr>
          <w:trHeight w:val="340"/>
        </w:trPr>
        <w:tc>
          <w:tcPr>
            <w:tcW w:w="2841" w:type="dxa"/>
            <w:tcBorders>
              <w:top w:val="single" w:sz="4" w:space="0" w:color="auto"/>
              <w:bottom w:val="single" w:sz="4" w:space="0" w:color="auto"/>
            </w:tcBorders>
            <w:shd w:val="clear" w:color="auto" w:fill="auto"/>
            <w:vAlign w:val="center"/>
          </w:tcPr>
          <w:p w14:paraId="05332F9F" w14:textId="77777777" w:rsidR="008E5FDE" w:rsidRPr="00045396" w:rsidRDefault="008E5FDE" w:rsidP="009027AB">
            <w:pPr>
              <w:rPr>
                <w:rFonts w:cs="Arial"/>
                <w:szCs w:val="24"/>
              </w:rPr>
            </w:pPr>
            <w:r w:rsidRPr="00045396">
              <w:rPr>
                <w:rFonts w:cs="Arial"/>
                <w:szCs w:val="24"/>
              </w:rPr>
              <w:t>Tel N</w:t>
            </w:r>
            <w:r>
              <w:rPr>
                <w:rFonts w:cs="Arial"/>
                <w:szCs w:val="24"/>
              </w:rPr>
              <w:t>o</w:t>
            </w:r>
          </w:p>
        </w:tc>
        <w:tc>
          <w:tcPr>
            <w:tcW w:w="12899" w:type="dxa"/>
            <w:tcBorders>
              <w:top w:val="single" w:sz="4" w:space="0" w:color="auto"/>
              <w:bottom w:val="single" w:sz="4" w:space="0" w:color="auto"/>
            </w:tcBorders>
            <w:shd w:val="clear" w:color="auto" w:fill="DBE5F1"/>
            <w:vAlign w:val="center"/>
          </w:tcPr>
          <w:p w14:paraId="17B698E4" w14:textId="77777777" w:rsidR="008E5FDE" w:rsidRPr="003608AC" w:rsidRDefault="008E5FDE" w:rsidP="009027AB">
            <w:pPr>
              <w:rPr>
                <w:rFonts w:cs="Arial"/>
                <w:b/>
                <w:sz w:val="20"/>
              </w:rPr>
            </w:pPr>
          </w:p>
        </w:tc>
      </w:tr>
      <w:tr w:rsidR="008E5FDE" w:rsidRPr="003608AC" w14:paraId="1B47A0DC" w14:textId="77777777" w:rsidTr="00896D22">
        <w:trPr>
          <w:trHeight w:val="340"/>
        </w:trPr>
        <w:tc>
          <w:tcPr>
            <w:tcW w:w="2841" w:type="dxa"/>
            <w:tcBorders>
              <w:top w:val="single" w:sz="4" w:space="0" w:color="auto"/>
              <w:bottom w:val="single" w:sz="4" w:space="0" w:color="auto"/>
            </w:tcBorders>
            <w:shd w:val="clear" w:color="auto" w:fill="auto"/>
            <w:vAlign w:val="center"/>
          </w:tcPr>
          <w:p w14:paraId="47A23DBC" w14:textId="77777777" w:rsidR="008E5FDE" w:rsidRPr="00045396" w:rsidRDefault="008E5FDE" w:rsidP="009027AB">
            <w:pPr>
              <w:rPr>
                <w:rFonts w:cs="Arial"/>
                <w:szCs w:val="24"/>
              </w:rPr>
            </w:pPr>
            <w:r w:rsidRPr="00045396">
              <w:rPr>
                <w:rFonts w:cs="Arial"/>
                <w:szCs w:val="24"/>
              </w:rPr>
              <w:t>E-mail</w:t>
            </w:r>
          </w:p>
        </w:tc>
        <w:tc>
          <w:tcPr>
            <w:tcW w:w="12899" w:type="dxa"/>
            <w:tcBorders>
              <w:top w:val="single" w:sz="4" w:space="0" w:color="auto"/>
              <w:bottom w:val="single" w:sz="4" w:space="0" w:color="auto"/>
            </w:tcBorders>
            <w:shd w:val="clear" w:color="auto" w:fill="DBE5F1"/>
            <w:vAlign w:val="center"/>
          </w:tcPr>
          <w:p w14:paraId="36274325" w14:textId="77777777" w:rsidR="008E5FDE" w:rsidRPr="003608AC" w:rsidRDefault="008E5FDE" w:rsidP="009027AB">
            <w:pPr>
              <w:rPr>
                <w:rFonts w:cs="Arial"/>
                <w:b/>
                <w:sz w:val="20"/>
              </w:rPr>
            </w:pPr>
          </w:p>
        </w:tc>
      </w:tr>
      <w:tr w:rsidR="008E5FDE" w:rsidRPr="003608AC" w14:paraId="41E97ECB" w14:textId="77777777" w:rsidTr="00896D22">
        <w:trPr>
          <w:trHeight w:val="340"/>
        </w:trPr>
        <w:tc>
          <w:tcPr>
            <w:tcW w:w="2841" w:type="dxa"/>
            <w:tcBorders>
              <w:top w:val="single" w:sz="4" w:space="0" w:color="auto"/>
              <w:bottom w:val="single" w:sz="4" w:space="0" w:color="auto"/>
            </w:tcBorders>
            <w:shd w:val="clear" w:color="auto" w:fill="auto"/>
            <w:vAlign w:val="center"/>
          </w:tcPr>
          <w:p w14:paraId="25F2D72A" w14:textId="77777777" w:rsidR="008E5FDE" w:rsidRPr="00045396" w:rsidRDefault="008E5FDE" w:rsidP="009027AB">
            <w:pPr>
              <w:rPr>
                <w:rFonts w:cs="Arial"/>
                <w:szCs w:val="24"/>
              </w:rPr>
            </w:pPr>
            <w:r>
              <w:t>Compliance Plan Manager’s</w:t>
            </w:r>
            <w:r w:rsidRPr="00355F71">
              <w:t xml:space="preserve"> </w:t>
            </w:r>
            <w:r>
              <w:t>e</w:t>
            </w:r>
            <w:r w:rsidRPr="00355F71">
              <w:t>xperience and expertise</w:t>
            </w:r>
            <w:r>
              <w:t xml:space="preserve"> relative to the nature of works to be undertaken</w:t>
            </w:r>
          </w:p>
        </w:tc>
        <w:tc>
          <w:tcPr>
            <w:tcW w:w="12899" w:type="dxa"/>
            <w:tcBorders>
              <w:top w:val="single" w:sz="4" w:space="0" w:color="auto"/>
              <w:bottom w:val="single" w:sz="4" w:space="0" w:color="auto"/>
            </w:tcBorders>
            <w:shd w:val="clear" w:color="auto" w:fill="DBE5F1"/>
            <w:vAlign w:val="center"/>
          </w:tcPr>
          <w:p w14:paraId="7035256B" w14:textId="77777777" w:rsidR="008E5FDE" w:rsidRPr="003608AC" w:rsidRDefault="008E5FDE" w:rsidP="009027AB">
            <w:pPr>
              <w:rPr>
                <w:rFonts w:cs="Arial"/>
                <w:b/>
                <w:sz w:val="20"/>
              </w:rPr>
            </w:pPr>
          </w:p>
        </w:tc>
      </w:tr>
    </w:tbl>
    <w:p w14:paraId="1B6F62D8" w14:textId="77777777" w:rsidR="008E5FDE" w:rsidRDefault="008E5FDE" w:rsidP="00740B1E"/>
    <w:tbl>
      <w:tblPr>
        <w:tblW w:w="15740" w:type="dxa"/>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1"/>
        <w:gridCol w:w="12899"/>
      </w:tblGrid>
      <w:tr w:rsidR="00A1262C" w:rsidRPr="00291931" w14:paraId="0B95570F" w14:textId="77777777" w:rsidTr="00896D22">
        <w:trPr>
          <w:cantSplit/>
          <w:trHeight w:val="340"/>
        </w:trPr>
        <w:tc>
          <w:tcPr>
            <w:tcW w:w="15740" w:type="dxa"/>
            <w:gridSpan w:val="2"/>
            <w:tcBorders>
              <w:top w:val="single" w:sz="4" w:space="0" w:color="auto"/>
              <w:bottom w:val="single" w:sz="4" w:space="0" w:color="auto"/>
            </w:tcBorders>
            <w:shd w:val="clear" w:color="auto" w:fill="D6E3BC"/>
            <w:vAlign w:val="center"/>
          </w:tcPr>
          <w:p w14:paraId="26CC6D99" w14:textId="667BB56D" w:rsidR="00A1262C" w:rsidRPr="00291931" w:rsidRDefault="00A1262C" w:rsidP="00A42103">
            <w:pPr>
              <w:rPr>
                <w:rFonts w:cs="Arial"/>
                <w:bCs/>
                <w:sz w:val="20"/>
              </w:rPr>
            </w:pPr>
            <w:bookmarkStart w:id="4" w:name="_Hlk143069099"/>
            <w:r>
              <w:rPr>
                <w:rFonts w:cs="Arial"/>
                <w:b/>
                <w:szCs w:val="24"/>
              </w:rPr>
              <w:t>Relevant Person</w:t>
            </w:r>
          </w:p>
        </w:tc>
      </w:tr>
      <w:tr w:rsidR="00A1262C" w:rsidRPr="003608AC" w14:paraId="302D545D" w14:textId="77777777" w:rsidTr="00896D22">
        <w:trPr>
          <w:cantSplit/>
          <w:trHeight w:val="340"/>
        </w:trPr>
        <w:tc>
          <w:tcPr>
            <w:tcW w:w="2841" w:type="dxa"/>
            <w:tcBorders>
              <w:top w:val="single" w:sz="4" w:space="0" w:color="auto"/>
              <w:bottom w:val="single" w:sz="4" w:space="0" w:color="auto"/>
            </w:tcBorders>
            <w:shd w:val="clear" w:color="auto" w:fill="auto"/>
            <w:vAlign w:val="center"/>
          </w:tcPr>
          <w:p w14:paraId="7B399112" w14:textId="77777777" w:rsidR="00A1262C" w:rsidRPr="00A1262C" w:rsidRDefault="00A1262C" w:rsidP="00A42103">
            <w:pPr>
              <w:rPr>
                <w:rFonts w:cs="Arial"/>
                <w:bCs/>
                <w:szCs w:val="24"/>
              </w:rPr>
            </w:pPr>
            <w:r w:rsidRPr="00A1262C">
              <w:rPr>
                <w:rFonts w:cs="Arial"/>
                <w:bCs/>
                <w:szCs w:val="24"/>
              </w:rPr>
              <w:t>Name</w:t>
            </w:r>
          </w:p>
        </w:tc>
        <w:tc>
          <w:tcPr>
            <w:tcW w:w="12899" w:type="dxa"/>
            <w:tcBorders>
              <w:top w:val="single" w:sz="4" w:space="0" w:color="auto"/>
              <w:bottom w:val="single" w:sz="4" w:space="0" w:color="auto"/>
            </w:tcBorders>
            <w:shd w:val="clear" w:color="auto" w:fill="DBE5F1"/>
            <w:vAlign w:val="center"/>
          </w:tcPr>
          <w:p w14:paraId="6A7F4956" w14:textId="77777777" w:rsidR="00A1262C" w:rsidRPr="003608AC" w:rsidRDefault="00A1262C" w:rsidP="00A42103">
            <w:pPr>
              <w:rPr>
                <w:rFonts w:cs="Arial"/>
                <w:b/>
                <w:sz w:val="20"/>
              </w:rPr>
            </w:pPr>
          </w:p>
        </w:tc>
      </w:tr>
      <w:tr w:rsidR="00A1262C" w:rsidRPr="003608AC" w14:paraId="3ABB5F7C" w14:textId="77777777" w:rsidTr="00896D22">
        <w:trPr>
          <w:cantSplit/>
          <w:trHeight w:val="340"/>
        </w:trPr>
        <w:tc>
          <w:tcPr>
            <w:tcW w:w="2841" w:type="dxa"/>
            <w:tcBorders>
              <w:top w:val="single" w:sz="4" w:space="0" w:color="auto"/>
              <w:bottom w:val="single" w:sz="4" w:space="0" w:color="auto"/>
            </w:tcBorders>
            <w:shd w:val="clear" w:color="auto" w:fill="auto"/>
            <w:vAlign w:val="center"/>
          </w:tcPr>
          <w:p w14:paraId="560A51BF" w14:textId="77777777" w:rsidR="00A1262C" w:rsidRPr="00045396" w:rsidRDefault="00A1262C" w:rsidP="00A42103">
            <w:pPr>
              <w:rPr>
                <w:rFonts w:cs="Arial"/>
                <w:szCs w:val="24"/>
              </w:rPr>
            </w:pPr>
            <w:r w:rsidRPr="00045396">
              <w:rPr>
                <w:rFonts w:cs="Arial"/>
                <w:szCs w:val="24"/>
              </w:rPr>
              <w:t>Address</w:t>
            </w:r>
          </w:p>
        </w:tc>
        <w:tc>
          <w:tcPr>
            <w:tcW w:w="12899" w:type="dxa"/>
            <w:tcBorders>
              <w:top w:val="single" w:sz="4" w:space="0" w:color="auto"/>
              <w:bottom w:val="single" w:sz="4" w:space="0" w:color="auto"/>
            </w:tcBorders>
            <w:shd w:val="clear" w:color="auto" w:fill="DBE5F1"/>
            <w:vAlign w:val="center"/>
          </w:tcPr>
          <w:p w14:paraId="64EEDDAF" w14:textId="77777777" w:rsidR="00A1262C" w:rsidRPr="003608AC" w:rsidRDefault="00A1262C" w:rsidP="00A42103">
            <w:pPr>
              <w:rPr>
                <w:rFonts w:cs="Arial"/>
                <w:b/>
                <w:sz w:val="20"/>
              </w:rPr>
            </w:pPr>
          </w:p>
        </w:tc>
      </w:tr>
      <w:tr w:rsidR="00A1262C" w:rsidRPr="003608AC" w14:paraId="069FB1FD" w14:textId="77777777" w:rsidTr="00896D22">
        <w:trPr>
          <w:cantSplit/>
          <w:trHeight w:val="340"/>
        </w:trPr>
        <w:tc>
          <w:tcPr>
            <w:tcW w:w="2841" w:type="dxa"/>
            <w:tcBorders>
              <w:top w:val="single" w:sz="4" w:space="0" w:color="auto"/>
              <w:bottom w:val="single" w:sz="4" w:space="0" w:color="auto"/>
            </w:tcBorders>
            <w:shd w:val="clear" w:color="auto" w:fill="auto"/>
            <w:vAlign w:val="center"/>
          </w:tcPr>
          <w:p w14:paraId="414AFAE1" w14:textId="77777777" w:rsidR="00A1262C" w:rsidRPr="00045396" w:rsidRDefault="00A1262C" w:rsidP="00A42103">
            <w:pPr>
              <w:rPr>
                <w:rFonts w:cs="Arial"/>
                <w:szCs w:val="24"/>
              </w:rPr>
            </w:pPr>
            <w:r w:rsidRPr="00045396">
              <w:rPr>
                <w:rFonts w:cs="Arial"/>
                <w:szCs w:val="24"/>
              </w:rPr>
              <w:t>Post code</w:t>
            </w:r>
          </w:p>
        </w:tc>
        <w:tc>
          <w:tcPr>
            <w:tcW w:w="12899" w:type="dxa"/>
            <w:tcBorders>
              <w:top w:val="single" w:sz="4" w:space="0" w:color="auto"/>
              <w:bottom w:val="single" w:sz="4" w:space="0" w:color="auto"/>
            </w:tcBorders>
            <w:shd w:val="clear" w:color="auto" w:fill="DBE5F1"/>
            <w:vAlign w:val="center"/>
          </w:tcPr>
          <w:p w14:paraId="7487539D" w14:textId="77777777" w:rsidR="00A1262C" w:rsidRPr="003608AC" w:rsidRDefault="00A1262C" w:rsidP="00A42103">
            <w:pPr>
              <w:rPr>
                <w:rFonts w:cs="Arial"/>
                <w:b/>
                <w:sz w:val="20"/>
              </w:rPr>
            </w:pPr>
          </w:p>
        </w:tc>
      </w:tr>
      <w:tr w:rsidR="00A1262C" w:rsidRPr="003608AC" w14:paraId="42E05ED2" w14:textId="77777777" w:rsidTr="00896D22">
        <w:trPr>
          <w:cantSplit/>
          <w:trHeight w:val="340"/>
        </w:trPr>
        <w:tc>
          <w:tcPr>
            <w:tcW w:w="2841" w:type="dxa"/>
            <w:tcBorders>
              <w:top w:val="single" w:sz="4" w:space="0" w:color="auto"/>
              <w:bottom w:val="single" w:sz="4" w:space="0" w:color="auto"/>
            </w:tcBorders>
            <w:shd w:val="clear" w:color="auto" w:fill="auto"/>
            <w:vAlign w:val="center"/>
          </w:tcPr>
          <w:p w14:paraId="377BE571" w14:textId="77777777" w:rsidR="00A1262C" w:rsidRPr="00045396" w:rsidRDefault="00A1262C" w:rsidP="00A42103">
            <w:pPr>
              <w:rPr>
                <w:rFonts w:cs="Arial"/>
                <w:szCs w:val="24"/>
              </w:rPr>
            </w:pPr>
            <w:r w:rsidRPr="00045396">
              <w:rPr>
                <w:rFonts w:cs="Arial"/>
                <w:szCs w:val="24"/>
              </w:rPr>
              <w:t>Tel N</w:t>
            </w:r>
            <w:r>
              <w:rPr>
                <w:rFonts w:cs="Arial"/>
                <w:szCs w:val="24"/>
              </w:rPr>
              <w:t>o</w:t>
            </w:r>
          </w:p>
        </w:tc>
        <w:tc>
          <w:tcPr>
            <w:tcW w:w="12899" w:type="dxa"/>
            <w:tcBorders>
              <w:top w:val="single" w:sz="4" w:space="0" w:color="auto"/>
              <w:bottom w:val="single" w:sz="4" w:space="0" w:color="auto"/>
            </w:tcBorders>
            <w:shd w:val="clear" w:color="auto" w:fill="DBE5F1"/>
            <w:vAlign w:val="center"/>
          </w:tcPr>
          <w:p w14:paraId="271DF22D" w14:textId="77777777" w:rsidR="00A1262C" w:rsidRPr="003608AC" w:rsidRDefault="00A1262C" w:rsidP="00A42103">
            <w:pPr>
              <w:rPr>
                <w:rFonts w:cs="Arial"/>
                <w:b/>
                <w:sz w:val="20"/>
              </w:rPr>
            </w:pPr>
          </w:p>
        </w:tc>
      </w:tr>
      <w:tr w:rsidR="00A1262C" w:rsidRPr="003608AC" w14:paraId="032166D6" w14:textId="77777777" w:rsidTr="00896D22">
        <w:trPr>
          <w:cantSplit/>
          <w:trHeight w:val="340"/>
        </w:trPr>
        <w:tc>
          <w:tcPr>
            <w:tcW w:w="2841" w:type="dxa"/>
            <w:tcBorders>
              <w:top w:val="single" w:sz="4" w:space="0" w:color="auto"/>
              <w:bottom w:val="single" w:sz="4" w:space="0" w:color="auto"/>
            </w:tcBorders>
            <w:shd w:val="clear" w:color="auto" w:fill="auto"/>
            <w:vAlign w:val="center"/>
          </w:tcPr>
          <w:p w14:paraId="34A27A27" w14:textId="77777777" w:rsidR="00A1262C" w:rsidRPr="00045396" w:rsidRDefault="00A1262C" w:rsidP="00A42103">
            <w:pPr>
              <w:rPr>
                <w:rFonts w:cs="Arial"/>
                <w:szCs w:val="24"/>
              </w:rPr>
            </w:pPr>
            <w:r w:rsidRPr="00045396">
              <w:rPr>
                <w:rFonts w:cs="Arial"/>
                <w:szCs w:val="24"/>
              </w:rPr>
              <w:t>E-mail</w:t>
            </w:r>
          </w:p>
        </w:tc>
        <w:tc>
          <w:tcPr>
            <w:tcW w:w="12899" w:type="dxa"/>
            <w:tcBorders>
              <w:top w:val="single" w:sz="4" w:space="0" w:color="auto"/>
              <w:bottom w:val="single" w:sz="4" w:space="0" w:color="auto"/>
            </w:tcBorders>
            <w:shd w:val="clear" w:color="auto" w:fill="DBE5F1"/>
            <w:vAlign w:val="center"/>
          </w:tcPr>
          <w:p w14:paraId="5834F82B" w14:textId="77777777" w:rsidR="00A1262C" w:rsidRPr="003608AC" w:rsidRDefault="00A1262C" w:rsidP="00A42103">
            <w:pPr>
              <w:rPr>
                <w:rFonts w:cs="Arial"/>
                <w:b/>
                <w:sz w:val="20"/>
              </w:rPr>
            </w:pPr>
          </w:p>
        </w:tc>
      </w:tr>
      <w:bookmarkEnd w:id="4"/>
    </w:tbl>
    <w:p w14:paraId="5291A8F7" w14:textId="7CCC065D" w:rsidR="00A1262C" w:rsidRDefault="00A1262C" w:rsidP="00740B1E"/>
    <w:tbl>
      <w:tblPr>
        <w:tblW w:w="15740" w:type="dxa"/>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1"/>
        <w:gridCol w:w="12899"/>
      </w:tblGrid>
      <w:tr w:rsidR="00A05545" w:rsidRPr="00291931" w14:paraId="61F9F10A" w14:textId="77777777" w:rsidTr="00896D22">
        <w:trPr>
          <w:trHeight w:val="340"/>
        </w:trPr>
        <w:tc>
          <w:tcPr>
            <w:tcW w:w="15740" w:type="dxa"/>
            <w:gridSpan w:val="2"/>
            <w:tcBorders>
              <w:top w:val="single" w:sz="4" w:space="0" w:color="auto"/>
              <w:bottom w:val="single" w:sz="4" w:space="0" w:color="auto"/>
            </w:tcBorders>
            <w:shd w:val="clear" w:color="auto" w:fill="D6E3BC"/>
            <w:vAlign w:val="center"/>
          </w:tcPr>
          <w:p w14:paraId="3B4BB20A" w14:textId="77E642A7" w:rsidR="00A05545" w:rsidRPr="00291931" w:rsidRDefault="001A7CFA" w:rsidP="00A42103">
            <w:pPr>
              <w:rPr>
                <w:rFonts w:cs="Arial"/>
                <w:bCs/>
                <w:sz w:val="20"/>
              </w:rPr>
            </w:pPr>
            <w:r w:rsidRPr="00045396">
              <w:rPr>
                <w:rFonts w:cs="Arial"/>
                <w:b/>
                <w:szCs w:val="24"/>
              </w:rPr>
              <w:t>Owner (if different from applicant)</w:t>
            </w:r>
          </w:p>
        </w:tc>
      </w:tr>
      <w:tr w:rsidR="00A05545" w:rsidRPr="003608AC" w14:paraId="702BC315" w14:textId="77777777" w:rsidTr="00896D22">
        <w:trPr>
          <w:trHeight w:val="340"/>
        </w:trPr>
        <w:tc>
          <w:tcPr>
            <w:tcW w:w="2841" w:type="dxa"/>
            <w:tcBorders>
              <w:top w:val="single" w:sz="4" w:space="0" w:color="auto"/>
              <w:bottom w:val="single" w:sz="4" w:space="0" w:color="auto"/>
            </w:tcBorders>
            <w:shd w:val="clear" w:color="auto" w:fill="auto"/>
            <w:vAlign w:val="center"/>
          </w:tcPr>
          <w:p w14:paraId="4CA0EA71" w14:textId="77777777" w:rsidR="00A05545" w:rsidRPr="00A1262C" w:rsidRDefault="00A05545" w:rsidP="00A42103">
            <w:pPr>
              <w:rPr>
                <w:rFonts w:cs="Arial"/>
                <w:bCs/>
                <w:szCs w:val="24"/>
              </w:rPr>
            </w:pPr>
            <w:r w:rsidRPr="00A1262C">
              <w:rPr>
                <w:rFonts w:cs="Arial"/>
                <w:bCs/>
                <w:szCs w:val="24"/>
              </w:rPr>
              <w:t>Name</w:t>
            </w:r>
          </w:p>
        </w:tc>
        <w:tc>
          <w:tcPr>
            <w:tcW w:w="12899" w:type="dxa"/>
            <w:tcBorders>
              <w:top w:val="single" w:sz="4" w:space="0" w:color="auto"/>
              <w:bottom w:val="single" w:sz="4" w:space="0" w:color="auto"/>
            </w:tcBorders>
            <w:shd w:val="clear" w:color="auto" w:fill="DBE5F1"/>
            <w:vAlign w:val="center"/>
          </w:tcPr>
          <w:p w14:paraId="544EDAC6" w14:textId="77777777" w:rsidR="00A05545" w:rsidRPr="003608AC" w:rsidRDefault="00A05545" w:rsidP="00A42103">
            <w:pPr>
              <w:rPr>
                <w:rFonts w:cs="Arial"/>
                <w:b/>
                <w:sz w:val="20"/>
              </w:rPr>
            </w:pPr>
          </w:p>
        </w:tc>
      </w:tr>
      <w:tr w:rsidR="00A05545" w:rsidRPr="003608AC" w14:paraId="53FEE8EF" w14:textId="77777777" w:rsidTr="00896D22">
        <w:trPr>
          <w:trHeight w:val="340"/>
        </w:trPr>
        <w:tc>
          <w:tcPr>
            <w:tcW w:w="2841" w:type="dxa"/>
            <w:tcBorders>
              <w:top w:val="single" w:sz="4" w:space="0" w:color="auto"/>
              <w:bottom w:val="single" w:sz="4" w:space="0" w:color="auto"/>
            </w:tcBorders>
            <w:shd w:val="clear" w:color="auto" w:fill="auto"/>
            <w:vAlign w:val="center"/>
          </w:tcPr>
          <w:p w14:paraId="59E7DEB5" w14:textId="77777777" w:rsidR="00A05545" w:rsidRPr="00045396" w:rsidRDefault="00A05545" w:rsidP="00A42103">
            <w:pPr>
              <w:rPr>
                <w:rFonts w:cs="Arial"/>
                <w:szCs w:val="24"/>
              </w:rPr>
            </w:pPr>
            <w:r w:rsidRPr="00045396">
              <w:rPr>
                <w:rFonts w:cs="Arial"/>
                <w:szCs w:val="24"/>
              </w:rPr>
              <w:t>Address</w:t>
            </w:r>
          </w:p>
        </w:tc>
        <w:tc>
          <w:tcPr>
            <w:tcW w:w="12899" w:type="dxa"/>
            <w:tcBorders>
              <w:top w:val="single" w:sz="4" w:space="0" w:color="auto"/>
              <w:bottom w:val="single" w:sz="4" w:space="0" w:color="auto"/>
            </w:tcBorders>
            <w:shd w:val="clear" w:color="auto" w:fill="DBE5F1"/>
            <w:vAlign w:val="center"/>
          </w:tcPr>
          <w:p w14:paraId="2F57BD1E" w14:textId="77777777" w:rsidR="00A05545" w:rsidRPr="003608AC" w:rsidRDefault="00A05545" w:rsidP="00A42103">
            <w:pPr>
              <w:rPr>
                <w:rFonts w:cs="Arial"/>
                <w:b/>
                <w:sz w:val="20"/>
              </w:rPr>
            </w:pPr>
          </w:p>
        </w:tc>
      </w:tr>
      <w:tr w:rsidR="00A05545" w:rsidRPr="003608AC" w14:paraId="3A9F3954" w14:textId="77777777" w:rsidTr="00896D22">
        <w:trPr>
          <w:trHeight w:val="340"/>
        </w:trPr>
        <w:tc>
          <w:tcPr>
            <w:tcW w:w="2841" w:type="dxa"/>
            <w:tcBorders>
              <w:top w:val="single" w:sz="4" w:space="0" w:color="auto"/>
              <w:bottom w:val="single" w:sz="4" w:space="0" w:color="auto"/>
            </w:tcBorders>
            <w:shd w:val="clear" w:color="auto" w:fill="auto"/>
            <w:vAlign w:val="center"/>
          </w:tcPr>
          <w:p w14:paraId="753B0C23" w14:textId="77777777" w:rsidR="00A05545" w:rsidRPr="00045396" w:rsidRDefault="00A05545" w:rsidP="00A42103">
            <w:pPr>
              <w:rPr>
                <w:rFonts w:cs="Arial"/>
                <w:szCs w:val="24"/>
              </w:rPr>
            </w:pPr>
            <w:r w:rsidRPr="00045396">
              <w:rPr>
                <w:rFonts w:cs="Arial"/>
                <w:szCs w:val="24"/>
              </w:rPr>
              <w:t>Post code</w:t>
            </w:r>
          </w:p>
        </w:tc>
        <w:tc>
          <w:tcPr>
            <w:tcW w:w="12899" w:type="dxa"/>
            <w:tcBorders>
              <w:top w:val="single" w:sz="4" w:space="0" w:color="auto"/>
              <w:bottom w:val="single" w:sz="4" w:space="0" w:color="auto"/>
            </w:tcBorders>
            <w:shd w:val="clear" w:color="auto" w:fill="DBE5F1"/>
            <w:vAlign w:val="center"/>
          </w:tcPr>
          <w:p w14:paraId="754D8975" w14:textId="77777777" w:rsidR="00A05545" w:rsidRPr="003608AC" w:rsidRDefault="00A05545" w:rsidP="00A42103">
            <w:pPr>
              <w:rPr>
                <w:rFonts w:cs="Arial"/>
                <w:b/>
                <w:sz w:val="20"/>
              </w:rPr>
            </w:pPr>
          </w:p>
        </w:tc>
      </w:tr>
      <w:tr w:rsidR="00A05545" w:rsidRPr="003608AC" w14:paraId="655F5ADF" w14:textId="77777777" w:rsidTr="00896D22">
        <w:trPr>
          <w:trHeight w:val="340"/>
        </w:trPr>
        <w:tc>
          <w:tcPr>
            <w:tcW w:w="2841" w:type="dxa"/>
            <w:tcBorders>
              <w:top w:val="single" w:sz="4" w:space="0" w:color="auto"/>
              <w:bottom w:val="single" w:sz="4" w:space="0" w:color="auto"/>
            </w:tcBorders>
            <w:shd w:val="clear" w:color="auto" w:fill="auto"/>
            <w:vAlign w:val="center"/>
          </w:tcPr>
          <w:p w14:paraId="09670DAE" w14:textId="77777777" w:rsidR="00A05545" w:rsidRPr="00045396" w:rsidRDefault="00A05545" w:rsidP="00A42103">
            <w:pPr>
              <w:rPr>
                <w:rFonts w:cs="Arial"/>
                <w:szCs w:val="24"/>
              </w:rPr>
            </w:pPr>
            <w:r w:rsidRPr="00045396">
              <w:rPr>
                <w:rFonts w:cs="Arial"/>
                <w:szCs w:val="24"/>
              </w:rPr>
              <w:t>Tel N</w:t>
            </w:r>
            <w:r>
              <w:rPr>
                <w:rFonts w:cs="Arial"/>
                <w:szCs w:val="24"/>
              </w:rPr>
              <w:t>o</w:t>
            </w:r>
          </w:p>
        </w:tc>
        <w:tc>
          <w:tcPr>
            <w:tcW w:w="12899" w:type="dxa"/>
            <w:tcBorders>
              <w:top w:val="single" w:sz="4" w:space="0" w:color="auto"/>
              <w:bottom w:val="single" w:sz="4" w:space="0" w:color="auto"/>
            </w:tcBorders>
            <w:shd w:val="clear" w:color="auto" w:fill="DBE5F1"/>
            <w:vAlign w:val="center"/>
          </w:tcPr>
          <w:p w14:paraId="51848E99" w14:textId="77777777" w:rsidR="00A05545" w:rsidRPr="003608AC" w:rsidRDefault="00A05545" w:rsidP="00A42103">
            <w:pPr>
              <w:rPr>
                <w:rFonts w:cs="Arial"/>
                <w:b/>
                <w:sz w:val="20"/>
              </w:rPr>
            </w:pPr>
          </w:p>
        </w:tc>
      </w:tr>
      <w:tr w:rsidR="00A05545" w:rsidRPr="003608AC" w14:paraId="71E7C7D0" w14:textId="77777777" w:rsidTr="00896D22">
        <w:trPr>
          <w:trHeight w:val="340"/>
        </w:trPr>
        <w:tc>
          <w:tcPr>
            <w:tcW w:w="2841" w:type="dxa"/>
            <w:tcBorders>
              <w:top w:val="single" w:sz="4" w:space="0" w:color="auto"/>
              <w:bottom w:val="single" w:sz="4" w:space="0" w:color="auto"/>
            </w:tcBorders>
            <w:shd w:val="clear" w:color="auto" w:fill="auto"/>
            <w:vAlign w:val="center"/>
          </w:tcPr>
          <w:p w14:paraId="162E0E4E" w14:textId="77777777" w:rsidR="00A05545" w:rsidRPr="00045396" w:rsidRDefault="00A05545" w:rsidP="00A42103">
            <w:pPr>
              <w:rPr>
                <w:rFonts w:cs="Arial"/>
                <w:szCs w:val="24"/>
              </w:rPr>
            </w:pPr>
            <w:r w:rsidRPr="00045396">
              <w:rPr>
                <w:rFonts w:cs="Arial"/>
                <w:szCs w:val="24"/>
              </w:rPr>
              <w:t>E-mail</w:t>
            </w:r>
          </w:p>
        </w:tc>
        <w:tc>
          <w:tcPr>
            <w:tcW w:w="12899" w:type="dxa"/>
            <w:tcBorders>
              <w:top w:val="single" w:sz="4" w:space="0" w:color="auto"/>
              <w:bottom w:val="single" w:sz="4" w:space="0" w:color="auto"/>
            </w:tcBorders>
            <w:shd w:val="clear" w:color="auto" w:fill="DBE5F1"/>
            <w:vAlign w:val="center"/>
          </w:tcPr>
          <w:p w14:paraId="7FE79262" w14:textId="77777777" w:rsidR="00A05545" w:rsidRPr="003608AC" w:rsidRDefault="00A05545" w:rsidP="00A42103">
            <w:pPr>
              <w:rPr>
                <w:rFonts w:cs="Arial"/>
                <w:b/>
                <w:sz w:val="20"/>
              </w:rPr>
            </w:pPr>
          </w:p>
        </w:tc>
      </w:tr>
    </w:tbl>
    <w:p w14:paraId="0BCC3BA6" w14:textId="6A5C52C0" w:rsidR="00E75EAC" w:rsidRDefault="00E75EAC" w:rsidP="00740B1E"/>
    <w:p w14:paraId="72DF7533" w14:textId="77777777" w:rsidR="00E75EAC" w:rsidRDefault="00E75EAC">
      <w:r>
        <w:br w:type="page"/>
      </w:r>
    </w:p>
    <w:tbl>
      <w:tblPr>
        <w:tblW w:w="15740" w:type="dxa"/>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1"/>
        <w:gridCol w:w="12899"/>
      </w:tblGrid>
      <w:tr w:rsidR="00604D1C" w:rsidRPr="00291931" w14:paraId="20F38D3A" w14:textId="77777777" w:rsidTr="00896D22">
        <w:trPr>
          <w:trHeight w:val="340"/>
        </w:trPr>
        <w:tc>
          <w:tcPr>
            <w:tcW w:w="15740" w:type="dxa"/>
            <w:gridSpan w:val="2"/>
            <w:tcBorders>
              <w:top w:val="single" w:sz="4" w:space="0" w:color="auto"/>
              <w:bottom w:val="single" w:sz="4" w:space="0" w:color="auto"/>
            </w:tcBorders>
            <w:shd w:val="clear" w:color="auto" w:fill="D6E3BC"/>
            <w:vAlign w:val="center"/>
          </w:tcPr>
          <w:p w14:paraId="444833AF" w14:textId="62D5A8AD" w:rsidR="00604D1C" w:rsidRPr="00291931" w:rsidRDefault="00604D1C" w:rsidP="00604D1C">
            <w:pPr>
              <w:rPr>
                <w:rFonts w:cs="Arial"/>
                <w:bCs/>
                <w:sz w:val="20"/>
              </w:rPr>
            </w:pPr>
            <w:r w:rsidRPr="002479D0">
              <w:rPr>
                <w:rFonts w:cs="Arial"/>
                <w:b/>
                <w:szCs w:val="24"/>
              </w:rPr>
              <w:lastRenderedPageBreak/>
              <w:t xml:space="preserve">Architect </w:t>
            </w:r>
          </w:p>
        </w:tc>
      </w:tr>
      <w:tr w:rsidR="00604D1C" w:rsidRPr="003608AC" w14:paraId="4478EBFC" w14:textId="77777777" w:rsidTr="00896D22">
        <w:trPr>
          <w:trHeight w:val="340"/>
        </w:trPr>
        <w:tc>
          <w:tcPr>
            <w:tcW w:w="2841" w:type="dxa"/>
            <w:tcBorders>
              <w:top w:val="single" w:sz="4" w:space="0" w:color="auto"/>
              <w:bottom w:val="single" w:sz="4" w:space="0" w:color="auto"/>
            </w:tcBorders>
            <w:shd w:val="clear" w:color="auto" w:fill="auto"/>
            <w:vAlign w:val="center"/>
          </w:tcPr>
          <w:p w14:paraId="3A7DBCF1" w14:textId="77777777" w:rsidR="00604D1C" w:rsidRPr="00A1262C" w:rsidRDefault="00604D1C" w:rsidP="00604D1C">
            <w:pPr>
              <w:rPr>
                <w:rFonts w:cs="Arial"/>
                <w:bCs/>
                <w:szCs w:val="24"/>
              </w:rPr>
            </w:pPr>
            <w:r w:rsidRPr="00A1262C">
              <w:rPr>
                <w:rFonts w:cs="Arial"/>
                <w:bCs/>
                <w:szCs w:val="24"/>
              </w:rPr>
              <w:t>Name</w:t>
            </w:r>
          </w:p>
        </w:tc>
        <w:tc>
          <w:tcPr>
            <w:tcW w:w="12899" w:type="dxa"/>
            <w:tcBorders>
              <w:top w:val="single" w:sz="4" w:space="0" w:color="auto"/>
              <w:bottom w:val="single" w:sz="4" w:space="0" w:color="auto"/>
            </w:tcBorders>
            <w:shd w:val="clear" w:color="auto" w:fill="DBE5F1"/>
            <w:vAlign w:val="center"/>
          </w:tcPr>
          <w:p w14:paraId="04C63F59" w14:textId="77777777" w:rsidR="00604D1C" w:rsidRPr="003608AC" w:rsidRDefault="00604D1C" w:rsidP="00604D1C">
            <w:pPr>
              <w:rPr>
                <w:rFonts w:cs="Arial"/>
                <w:b/>
                <w:sz w:val="20"/>
              </w:rPr>
            </w:pPr>
          </w:p>
        </w:tc>
      </w:tr>
      <w:tr w:rsidR="00604D1C" w:rsidRPr="003608AC" w14:paraId="63E12190" w14:textId="77777777" w:rsidTr="00896D22">
        <w:trPr>
          <w:trHeight w:val="340"/>
        </w:trPr>
        <w:tc>
          <w:tcPr>
            <w:tcW w:w="2841" w:type="dxa"/>
            <w:tcBorders>
              <w:top w:val="single" w:sz="4" w:space="0" w:color="auto"/>
              <w:bottom w:val="single" w:sz="4" w:space="0" w:color="auto"/>
            </w:tcBorders>
            <w:shd w:val="clear" w:color="auto" w:fill="auto"/>
            <w:vAlign w:val="center"/>
          </w:tcPr>
          <w:p w14:paraId="6E01F44B" w14:textId="77777777" w:rsidR="00604D1C" w:rsidRPr="00045396" w:rsidRDefault="00604D1C" w:rsidP="00604D1C">
            <w:pPr>
              <w:rPr>
                <w:rFonts w:cs="Arial"/>
                <w:szCs w:val="24"/>
              </w:rPr>
            </w:pPr>
            <w:r w:rsidRPr="00045396">
              <w:rPr>
                <w:rFonts w:cs="Arial"/>
                <w:szCs w:val="24"/>
              </w:rPr>
              <w:t>Address</w:t>
            </w:r>
          </w:p>
        </w:tc>
        <w:tc>
          <w:tcPr>
            <w:tcW w:w="12899" w:type="dxa"/>
            <w:tcBorders>
              <w:top w:val="single" w:sz="4" w:space="0" w:color="auto"/>
              <w:bottom w:val="single" w:sz="4" w:space="0" w:color="auto"/>
            </w:tcBorders>
            <w:shd w:val="clear" w:color="auto" w:fill="DBE5F1"/>
            <w:vAlign w:val="center"/>
          </w:tcPr>
          <w:p w14:paraId="5C05C19A" w14:textId="77777777" w:rsidR="00604D1C" w:rsidRPr="003608AC" w:rsidRDefault="00604D1C" w:rsidP="00604D1C">
            <w:pPr>
              <w:rPr>
                <w:rFonts w:cs="Arial"/>
                <w:b/>
                <w:sz w:val="20"/>
              </w:rPr>
            </w:pPr>
          </w:p>
        </w:tc>
      </w:tr>
      <w:tr w:rsidR="00604D1C" w:rsidRPr="003608AC" w14:paraId="5449B72A" w14:textId="77777777" w:rsidTr="00896D22">
        <w:trPr>
          <w:trHeight w:val="340"/>
        </w:trPr>
        <w:tc>
          <w:tcPr>
            <w:tcW w:w="2841" w:type="dxa"/>
            <w:tcBorders>
              <w:top w:val="single" w:sz="4" w:space="0" w:color="auto"/>
              <w:bottom w:val="single" w:sz="4" w:space="0" w:color="auto"/>
            </w:tcBorders>
            <w:shd w:val="clear" w:color="auto" w:fill="auto"/>
            <w:vAlign w:val="center"/>
          </w:tcPr>
          <w:p w14:paraId="4ED16B60" w14:textId="77777777" w:rsidR="00604D1C" w:rsidRPr="00045396" w:rsidRDefault="00604D1C" w:rsidP="00604D1C">
            <w:pPr>
              <w:rPr>
                <w:rFonts w:cs="Arial"/>
                <w:szCs w:val="24"/>
              </w:rPr>
            </w:pPr>
            <w:r w:rsidRPr="00045396">
              <w:rPr>
                <w:rFonts w:cs="Arial"/>
                <w:szCs w:val="24"/>
              </w:rPr>
              <w:t>Post code</w:t>
            </w:r>
          </w:p>
        </w:tc>
        <w:tc>
          <w:tcPr>
            <w:tcW w:w="12899" w:type="dxa"/>
            <w:tcBorders>
              <w:top w:val="single" w:sz="4" w:space="0" w:color="auto"/>
              <w:bottom w:val="single" w:sz="4" w:space="0" w:color="auto"/>
            </w:tcBorders>
            <w:shd w:val="clear" w:color="auto" w:fill="DBE5F1"/>
            <w:vAlign w:val="center"/>
          </w:tcPr>
          <w:p w14:paraId="53112873" w14:textId="77777777" w:rsidR="00604D1C" w:rsidRPr="003608AC" w:rsidRDefault="00604D1C" w:rsidP="00604D1C">
            <w:pPr>
              <w:rPr>
                <w:rFonts w:cs="Arial"/>
                <w:b/>
                <w:sz w:val="20"/>
              </w:rPr>
            </w:pPr>
          </w:p>
        </w:tc>
      </w:tr>
      <w:tr w:rsidR="00604D1C" w:rsidRPr="003608AC" w14:paraId="34A194D5" w14:textId="77777777" w:rsidTr="00896D22">
        <w:trPr>
          <w:trHeight w:val="340"/>
        </w:trPr>
        <w:tc>
          <w:tcPr>
            <w:tcW w:w="2841" w:type="dxa"/>
            <w:tcBorders>
              <w:top w:val="single" w:sz="4" w:space="0" w:color="auto"/>
              <w:bottom w:val="single" w:sz="4" w:space="0" w:color="auto"/>
            </w:tcBorders>
            <w:shd w:val="clear" w:color="auto" w:fill="auto"/>
            <w:vAlign w:val="center"/>
          </w:tcPr>
          <w:p w14:paraId="2B04BBF9" w14:textId="77777777" w:rsidR="00604D1C" w:rsidRPr="00045396" w:rsidRDefault="00604D1C" w:rsidP="00604D1C">
            <w:pPr>
              <w:rPr>
                <w:rFonts w:cs="Arial"/>
                <w:szCs w:val="24"/>
              </w:rPr>
            </w:pPr>
            <w:r w:rsidRPr="00045396">
              <w:rPr>
                <w:rFonts w:cs="Arial"/>
                <w:szCs w:val="24"/>
              </w:rPr>
              <w:t>Tel N</w:t>
            </w:r>
            <w:r>
              <w:rPr>
                <w:rFonts w:cs="Arial"/>
                <w:szCs w:val="24"/>
              </w:rPr>
              <w:t>o</w:t>
            </w:r>
          </w:p>
        </w:tc>
        <w:tc>
          <w:tcPr>
            <w:tcW w:w="12899" w:type="dxa"/>
            <w:tcBorders>
              <w:top w:val="single" w:sz="4" w:space="0" w:color="auto"/>
              <w:bottom w:val="single" w:sz="4" w:space="0" w:color="auto"/>
            </w:tcBorders>
            <w:shd w:val="clear" w:color="auto" w:fill="DBE5F1"/>
            <w:vAlign w:val="center"/>
          </w:tcPr>
          <w:p w14:paraId="6FAC00A4" w14:textId="77777777" w:rsidR="00604D1C" w:rsidRPr="003608AC" w:rsidRDefault="00604D1C" w:rsidP="00604D1C">
            <w:pPr>
              <w:rPr>
                <w:rFonts w:cs="Arial"/>
                <w:b/>
                <w:sz w:val="20"/>
              </w:rPr>
            </w:pPr>
          </w:p>
        </w:tc>
      </w:tr>
      <w:tr w:rsidR="00604D1C" w:rsidRPr="003608AC" w14:paraId="63142B3C" w14:textId="77777777" w:rsidTr="00896D22">
        <w:trPr>
          <w:trHeight w:val="340"/>
        </w:trPr>
        <w:tc>
          <w:tcPr>
            <w:tcW w:w="2841" w:type="dxa"/>
            <w:tcBorders>
              <w:top w:val="single" w:sz="4" w:space="0" w:color="auto"/>
              <w:bottom w:val="single" w:sz="4" w:space="0" w:color="auto"/>
            </w:tcBorders>
            <w:shd w:val="clear" w:color="auto" w:fill="auto"/>
            <w:vAlign w:val="center"/>
          </w:tcPr>
          <w:p w14:paraId="35D76F98" w14:textId="77777777" w:rsidR="00604D1C" w:rsidRPr="00045396" w:rsidRDefault="00604D1C" w:rsidP="00604D1C">
            <w:pPr>
              <w:rPr>
                <w:rFonts w:cs="Arial"/>
                <w:szCs w:val="24"/>
              </w:rPr>
            </w:pPr>
            <w:r w:rsidRPr="00045396">
              <w:rPr>
                <w:rFonts w:cs="Arial"/>
                <w:szCs w:val="24"/>
              </w:rPr>
              <w:t>E-mail</w:t>
            </w:r>
          </w:p>
        </w:tc>
        <w:tc>
          <w:tcPr>
            <w:tcW w:w="12899" w:type="dxa"/>
            <w:tcBorders>
              <w:top w:val="single" w:sz="4" w:space="0" w:color="auto"/>
              <w:bottom w:val="single" w:sz="4" w:space="0" w:color="auto"/>
            </w:tcBorders>
            <w:shd w:val="clear" w:color="auto" w:fill="DBE5F1"/>
            <w:vAlign w:val="center"/>
          </w:tcPr>
          <w:p w14:paraId="24E0E73F" w14:textId="77777777" w:rsidR="00604D1C" w:rsidRPr="003608AC" w:rsidRDefault="00604D1C" w:rsidP="00604D1C">
            <w:pPr>
              <w:rPr>
                <w:rFonts w:cs="Arial"/>
                <w:b/>
                <w:sz w:val="20"/>
              </w:rPr>
            </w:pPr>
          </w:p>
        </w:tc>
      </w:tr>
    </w:tbl>
    <w:p w14:paraId="5684DB29" w14:textId="41D89A2C" w:rsidR="008E5FDE" w:rsidRDefault="008E5FDE" w:rsidP="00740B1E"/>
    <w:tbl>
      <w:tblPr>
        <w:tblW w:w="15740" w:type="dxa"/>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1"/>
        <w:gridCol w:w="12899"/>
      </w:tblGrid>
      <w:tr w:rsidR="00337A5E" w:rsidRPr="00291931" w14:paraId="55B78D44" w14:textId="77777777" w:rsidTr="00896D22">
        <w:trPr>
          <w:trHeight w:val="340"/>
        </w:trPr>
        <w:tc>
          <w:tcPr>
            <w:tcW w:w="15740" w:type="dxa"/>
            <w:gridSpan w:val="2"/>
            <w:tcBorders>
              <w:top w:val="single" w:sz="4" w:space="0" w:color="auto"/>
              <w:bottom w:val="single" w:sz="4" w:space="0" w:color="auto"/>
            </w:tcBorders>
            <w:shd w:val="clear" w:color="auto" w:fill="D6E3BC"/>
            <w:vAlign w:val="center"/>
          </w:tcPr>
          <w:p w14:paraId="4F2190A9" w14:textId="6D53F1F3" w:rsidR="00337A5E" w:rsidRPr="00291931" w:rsidRDefault="00012FB3" w:rsidP="00A42103">
            <w:pPr>
              <w:rPr>
                <w:rFonts w:cs="Arial"/>
                <w:bCs/>
                <w:sz w:val="20"/>
              </w:rPr>
            </w:pPr>
            <w:bookmarkStart w:id="5" w:name="_Hlk143069501"/>
            <w:r w:rsidRPr="002479D0">
              <w:rPr>
                <w:rFonts w:cs="Arial"/>
                <w:b/>
                <w:szCs w:val="24"/>
              </w:rPr>
              <w:t>Structural Engineer</w:t>
            </w:r>
          </w:p>
        </w:tc>
      </w:tr>
      <w:tr w:rsidR="00337A5E" w:rsidRPr="003608AC" w14:paraId="26D8993E" w14:textId="77777777" w:rsidTr="00896D22">
        <w:trPr>
          <w:trHeight w:val="340"/>
        </w:trPr>
        <w:tc>
          <w:tcPr>
            <w:tcW w:w="2841" w:type="dxa"/>
            <w:tcBorders>
              <w:top w:val="single" w:sz="4" w:space="0" w:color="auto"/>
              <w:bottom w:val="single" w:sz="4" w:space="0" w:color="auto"/>
            </w:tcBorders>
            <w:shd w:val="clear" w:color="auto" w:fill="auto"/>
            <w:vAlign w:val="center"/>
          </w:tcPr>
          <w:p w14:paraId="7DB35CCA" w14:textId="77777777" w:rsidR="00337A5E" w:rsidRPr="00A1262C" w:rsidRDefault="00337A5E" w:rsidP="00A42103">
            <w:pPr>
              <w:rPr>
                <w:rFonts w:cs="Arial"/>
                <w:bCs/>
                <w:szCs w:val="24"/>
              </w:rPr>
            </w:pPr>
            <w:r w:rsidRPr="00A1262C">
              <w:rPr>
                <w:rFonts w:cs="Arial"/>
                <w:bCs/>
                <w:szCs w:val="24"/>
              </w:rPr>
              <w:t>Name</w:t>
            </w:r>
          </w:p>
        </w:tc>
        <w:tc>
          <w:tcPr>
            <w:tcW w:w="12899" w:type="dxa"/>
            <w:tcBorders>
              <w:top w:val="single" w:sz="4" w:space="0" w:color="auto"/>
              <w:bottom w:val="single" w:sz="4" w:space="0" w:color="auto"/>
            </w:tcBorders>
            <w:shd w:val="clear" w:color="auto" w:fill="DBE5F1"/>
            <w:vAlign w:val="center"/>
          </w:tcPr>
          <w:p w14:paraId="64FBB195" w14:textId="77777777" w:rsidR="00337A5E" w:rsidRPr="003608AC" w:rsidRDefault="00337A5E" w:rsidP="00A42103">
            <w:pPr>
              <w:rPr>
                <w:rFonts w:cs="Arial"/>
                <w:b/>
                <w:sz w:val="20"/>
              </w:rPr>
            </w:pPr>
          </w:p>
        </w:tc>
      </w:tr>
      <w:tr w:rsidR="00337A5E" w:rsidRPr="003608AC" w14:paraId="674FF45C" w14:textId="77777777" w:rsidTr="00896D22">
        <w:trPr>
          <w:trHeight w:val="340"/>
        </w:trPr>
        <w:tc>
          <w:tcPr>
            <w:tcW w:w="2841" w:type="dxa"/>
            <w:tcBorders>
              <w:top w:val="single" w:sz="4" w:space="0" w:color="auto"/>
              <w:bottom w:val="single" w:sz="4" w:space="0" w:color="auto"/>
            </w:tcBorders>
            <w:shd w:val="clear" w:color="auto" w:fill="auto"/>
            <w:vAlign w:val="center"/>
          </w:tcPr>
          <w:p w14:paraId="5E7B9984" w14:textId="77777777" w:rsidR="00337A5E" w:rsidRPr="00045396" w:rsidRDefault="00337A5E" w:rsidP="00A42103">
            <w:pPr>
              <w:rPr>
                <w:rFonts w:cs="Arial"/>
                <w:szCs w:val="24"/>
              </w:rPr>
            </w:pPr>
            <w:r w:rsidRPr="00045396">
              <w:rPr>
                <w:rFonts w:cs="Arial"/>
                <w:szCs w:val="24"/>
              </w:rPr>
              <w:t>Address</w:t>
            </w:r>
          </w:p>
        </w:tc>
        <w:tc>
          <w:tcPr>
            <w:tcW w:w="12899" w:type="dxa"/>
            <w:tcBorders>
              <w:top w:val="single" w:sz="4" w:space="0" w:color="auto"/>
              <w:bottom w:val="single" w:sz="4" w:space="0" w:color="auto"/>
            </w:tcBorders>
            <w:shd w:val="clear" w:color="auto" w:fill="DBE5F1"/>
            <w:vAlign w:val="center"/>
          </w:tcPr>
          <w:p w14:paraId="46BD4D6C" w14:textId="77777777" w:rsidR="00337A5E" w:rsidRPr="003608AC" w:rsidRDefault="00337A5E" w:rsidP="00A42103">
            <w:pPr>
              <w:rPr>
                <w:rFonts w:cs="Arial"/>
                <w:b/>
                <w:sz w:val="20"/>
              </w:rPr>
            </w:pPr>
          </w:p>
        </w:tc>
      </w:tr>
      <w:tr w:rsidR="00337A5E" w:rsidRPr="003608AC" w14:paraId="1A77C8DE" w14:textId="77777777" w:rsidTr="00896D22">
        <w:trPr>
          <w:trHeight w:val="340"/>
        </w:trPr>
        <w:tc>
          <w:tcPr>
            <w:tcW w:w="2841" w:type="dxa"/>
            <w:tcBorders>
              <w:top w:val="single" w:sz="4" w:space="0" w:color="auto"/>
              <w:bottom w:val="single" w:sz="4" w:space="0" w:color="auto"/>
            </w:tcBorders>
            <w:shd w:val="clear" w:color="auto" w:fill="auto"/>
            <w:vAlign w:val="center"/>
          </w:tcPr>
          <w:p w14:paraId="015E5C3F" w14:textId="77777777" w:rsidR="00337A5E" w:rsidRPr="00045396" w:rsidRDefault="00337A5E" w:rsidP="00A42103">
            <w:pPr>
              <w:rPr>
                <w:rFonts w:cs="Arial"/>
                <w:szCs w:val="24"/>
              </w:rPr>
            </w:pPr>
            <w:r w:rsidRPr="00045396">
              <w:rPr>
                <w:rFonts w:cs="Arial"/>
                <w:szCs w:val="24"/>
              </w:rPr>
              <w:t>Post code</w:t>
            </w:r>
          </w:p>
        </w:tc>
        <w:tc>
          <w:tcPr>
            <w:tcW w:w="12899" w:type="dxa"/>
            <w:tcBorders>
              <w:top w:val="single" w:sz="4" w:space="0" w:color="auto"/>
              <w:bottom w:val="single" w:sz="4" w:space="0" w:color="auto"/>
            </w:tcBorders>
            <w:shd w:val="clear" w:color="auto" w:fill="DBE5F1"/>
            <w:vAlign w:val="center"/>
          </w:tcPr>
          <w:p w14:paraId="1C0582CE" w14:textId="77777777" w:rsidR="00337A5E" w:rsidRPr="003608AC" w:rsidRDefault="00337A5E" w:rsidP="00A42103">
            <w:pPr>
              <w:rPr>
                <w:rFonts w:cs="Arial"/>
                <w:b/>
                <w:sz w:val="20"/>
              </w:rPr>
            </w:pPr>
          </w:p>
        </w:tc>
      </w:tr>
      <w:tr w:rsidR="00337A5E" w:rsidRPr="003608AC" w14:paraId="1F94CE0E" w14:textId="77777777" w:rsidTr="00896D22">
        <w:trPr>
          <w:trHeight w:val="340"/>
        </w:trPr>
        <w:tc>
          <w:tcPr>
            <w:tcW w:w="2841" w:type="dxa"/>
            <w:tcBorders>
              <w:top w:val="single" w:sz="4" w:space="0" w:color="auto"/>
              <w:bottom w:val="single" w:sz="4" w:space="0" w:color="auto"/>
            </w:tcBorders>
            <w:shd w:val="clear" w:color="auto" w:fill="auto"/>
            <w:vAlign w:val="center"/>
          </w:tcPr>
          <w:p w14:paraId="0061BC30" w14:textId="77777777" w:rsidR="00337A5E" w:rsidRPr="00045396" w:rsidRDefault="00337A5E" w:rsidP="00A42103">
            <w:pPr>
              <w:rPr>
                <w:rFonts w:cs="Arial"/>
                <w:szCs w:val="24"/>
              </w:rPr>
            </w:pPr>
            <w:r w:rsidRPr="00045396">
              <w:rPr>
                <w:rFonts w:cs="Arial"/>
                <w:szCs w:val="24"/>
              </w:rPr>
              <w:t>Tel N</w:t>
            </w:r>
            <w:r>
              <w:rPr>
                <w:rFonts w:cs="Arial"/>
                <w:szCs w:val="24"/>
              </w:rPr>
              <w:t>o</w:t>
            </w:r>
          </w:p>
        </w:tc>
        <w:tc>
          <w:tcPr>
            <w:tcW w:w="12899" w:type="dxa"/>
            <w:tcBorders>
              <w:top w:val="single" w:sz="4" w:space="0" w:color="auto"/>
              <w:bottom w:val="single" w:sz="4" w:space="0" w:color="auto"/>
            </w:tcBorders>
            <w:shd w:val="clear" w:color="auto" w:fill="DBE5F1"/>
            <w:vAlign w:val="center"/>
          </w:tcPr>
          <w:p w14:paraId="407D3CDD" w14:textId="77777777" w:rsidR="00337A5E" w:rsidRPr="003608AC" w:rsidRDefault="00337A5E" w:rsidP="00A42103">
            <w:pPr>
              <w:rPr>
                <w:rFonts w:cs="Arial"/>
                <w:b/>
                <w:sz w:val="20"/>
              </w:rPr>
            </w:pPr>
          </w:p>
        </w:tc>
      </w:tr>
      <w:tr w:rsidR="00337A5E" w:rsidRPr="003608AC" w14:paraId="4659C927" w14:textId="77777777" w:rsidTr="00896D22">
        <w:trPr>
          <w:trHeight w:val="340"/>
        </w:trPr>
        <w:tc>
          <w:tcPr>
            <w:tcW w:w="2841" w:type="dxa"/>
            <w:tcBorders>
              <w:top w:val="single" w:sz="4" w:space="0" w:color="auto"/>
              <w:bottom w:val="single" w:sz="4" w:space="0" w:color="auto"/>
            </w:tcBorders>
            <w:shd w:val="clear" w:color="auto" w:fill="auto"/>
            <w:vAlign w:val="center"/>
          </w:tcPr>
          <w:p w14:paraId="2AB1BE83" w14:textId="77777777" w:rsidR="00337A5E" w:rsidRPr="00045396" w:rsidRDefault="00337A5E" w:rsidP="00A42103">
            <w:pPr>
              <w:rPr>
                <w:rFonts w:cs="Arial"/>
                <w:szCs w:val="24"/>
              </w:rPr>
            </w:pPr>
            <w:r w:rsidRPr="00045396">
              <w:rPr>
                <w:rFonts w:cs="Arial"/>
                <w:szCs w:val="24"/>
              </w:rPr>
              <w:t>E-mail</w:t>
            </w:r>
          </w:p>
        </w:tc>
        <w:tc>
          <w:tcPr>
            <w:tcW w:w="12899" w:type="dxa"/>
            <w:tcBorders>
              <w:top w:val="single" w:sz="4" w:space="0" w:color="auto"/>
              <w:bottom w:val="single" w:sz="4" w:space="0" w:color="auto"/>
            </w:tcBorders>
            <w:shd w:val="clear" w:color="auto" w:fill="DBE5F1"/>
            <w:vAlign w:val="center"/>
          </w:tcPr>
          <w:p w14:paraId="7FE66FBE" w14:textId="77777777" w:rsidR="00337A5E" w:rsidRPr="003608AC" w:rsidRDefault="00337A5E" w:rsidP="00A42103">
            <w:pPr>
              <w:rPr>
                <w:rFonts w:cs="Arial"/>
                <w:b/>
                <w:sz w:val="20"/>
              </w:rPr>
            </w:pPr>
          </w:p>
        </w:tc>
      </w:tr>
      <w:bookmarkEnd w:id="5"/>
    </w:tbl>
    <w:p w14:paraId="17613E2E" w14:textId="1FA24B30" w:rsidR="00A05545" w:rsidRDefault="00A05545" w:rsidP="00740B1E"/>
    <w:tbl>
      <w:tblPr>
        <w:tblW w:w="15740" w:type="dxa"/>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1"/>
        <w:gridCol w:w="12899"/>
      </w:tblGrid>
      <w:tr w:rsidR="00012FB3" w:rsidRPr="00291931" w14:paraId="7B7539AB" w14:textId="77777777" w:rsidTr="00896D22">
        <w:trPr>
          <w:trHeight w:val="340"/>
        </w:trPr>
        <w:tc>
          <w:tcPr>
            <w:tcW w:w="15740" w:type="dxa"/>
            <w:gridSpan w:val="2"/>
            <w:tcBorders>
              <w:top w:val="single" w:sz="4" w:space="0" w:color="auto"/>
              <w:bottom w:val="single" w:sz="4" w:space="0" w:color="auto"/>
            </w:tcBorders>
            <w:shd w:val="clear" w:color="auto" w:fill="D6E3BC"/>
            <w:vAlign w:val="center"/>
          </w:tcPr>
          <w:p w14:paraId="575F3B5D" w14:textId="49E9AD11" w:rsidR="00012FB3" w:rsidRPr="00291931" w:rsidRDefault="00012FB3" w:rsidP="00A42103">
            <w:pPr>
              <w:rPr>
                <w:rFonts w:cs="Arial"/>
                <w:bCs/>
                <w:sz w:val="20"/>
              </w:rPr>
            </w:pPr>
            <w:r>
              <w:rPr>
                <w:rFonts w:cs="Arial"/>
                <w:b/>
                <w:szCs w:val="24"/>
              </w:rPr>
              <w:t>Fire</w:t>
            </w:r>
            <w:r w:rsidRPr="002479D0">
              <w:rPr>
                <w:rFonts w:cs="Arial"/>
                <w:b/>
                <w:szCs w:val="24"/>
              </w:rPr>
              <w:t xml:space="preserve"> Engineer </w:t>
            </w:r>
          </w:p>
        </w:tc>
      </w:tr>
      <w:tr w:rsidR="00012FB3" w:rsidRPr="003608AC" w14:paraId="2DC0B991" w14:textId="77777777" w:rsidTr="00896D22">
        <w:trPr>
          <w:trHeight w:val="340"/>
        </w:trPr>
        <w:tc>
          <w:tcPr>
            <w:tcW w:w="2841" w:type="dxa"/>
            <w:tcBorders>
              <w:top w:val="single" w:sz="4" w:space="0" w:color="auto"/>
              <w:bottom w:val="single" w:sz="4" w:space="0" w:color="auto"/>
            </w:tcBorders>
            <w:shd w:val="clear" w:color="auto" w:fill="auto"/>
            <w:vAlign w:val="center"/>
          </w:tcPr>
          <w:p w14:paraId="5B3261FC" w14:textId="77777777" w:rsidR="00012FB3" w:rsidRPr="00A1262C" w:rsidRDefault="00012FB3" w:rsidP="00A42103">
            <w:pPr>
              <w:rPr>
                <w:rFonts w:cs="Arial"/>
                <w:bCs/>
                <w:szCs w:val="24"/>
              </w:rPr>
            </w:pPr>
            <w:r w:rsidRPr="00A1262C">
              <w:rPr>
                <w:rFonts w:cs="Arial"/>
                <w:bCs/>
                <w:szCs w:val="24"/>
              </w:rPr>
              <w:t>Name</w:t>
            </w:r>
          </w:p>
        </w:tc>
        <w:tc>
          <w:tcPr>
            <w:tcW w:w="12899" w:type="dxa"/>
            <w:tcBorders>
              <w:top w:val="single" w:sz="4" w:space="0" w:color="auto"/>
              <w:bottom w:val="single" w:sz="4" w:space="0" w:color="auto"/>
            </w:tcBorders>
            <w:shd w:val="clear" w:color="auto" w:fill="DBE5F1"/>
            <w:vAlign w:val="center"/>
          </w:tcPr>
          <w:p w14:paraId="36E5ECF8" w14:textId="77777777" w:rsidR="00012FB3" w:rsidRPr="003608AC" w:rsidRDefault="00012FB3" w:rsidP="00A42103">
            <w:pPr>
              <w:rPr>
                <w:rFonts w:cs="Arial"/>
                <w:b/>
                <w:sz w:val="20"/>
              </w:rPr>
            </w:pPr>
          </w:p>
        </w:tc>
      </w:tr>
      <w:tr w:rsidR="00012FB3" w:rsidRPr="003608AC" w14:paraId="1E8A1209" w14:textId="77777777" w:rsidTr="00896D22">
        <w:trPr>
          <w:trHeight w:val="340"/>
        </w:trPr>
        <w:tc>
          <w:tcPr>
            <w:tcW w:w="2841" w:type="dxa"/>
            <w:tcBorders>
              <w:top w:val="single" w:sz="4" w:space="0" w:color="auto"/>
              <w:bottom w:val="single" w:sz="4" w:space="0" w:color="auto"/>
            </w:tcBorders>
            <w:shd w:val="clear" w:color="auto" w:fill="auto"/>
            <w:vAlign w:val="center"/>
          </w:tcPr>
          <w:p w14:paraId="559BB07D" w14:textId="77777777" w:rsidR="00012FB3" w:rsidRPr="00045396" w:rsidRDefault="00012FB3" w:rsidP="00A42103">
            <w:pPr>
              <w:rPr>
                <w:rFonts w:cs="Arial"/>
                <w:szCs w:val="24"/>
              </w:rPr>
            </w:pPr>
            <w:r w:rsidRPr="00045396">
              <w:rPr>
                <w:rFonts w:cs="Arial"/>
                <w:szCs w:val="24"/>
              </w:rPr>
              <w:t>Address</w:t>
            </w:r>
          </w:p>
        </w:tc>
        <w:tc>
          <w:tcPr>
            <w:tcW w:w="12899" w:type="dxa"/>
            <w:tcBorders>
              <w:top w:val="single" w:sz="4" w:space="0" w:color="auto"/>
              <w:bottom w:val="single" w:sz="4" w:space="0" w:color="auto"/>
            </w:tcBorders>
            <w:shd w:val="clear" w:color="auto" w:fill="DBE5F1"/>
            <w:vAlign w:val="center"/>
          </w:tcPr>
          <w:p w14:paraId="50CE89D2" w14:textId="77777777" w:rsidR="00012FB3" w:rsidRPr="003608AC" w:rsidRDefault="00012FB3" w:rsidP="00A42103">
            <w:pPr>
              <w:rPr>
                <w:rFonts w:cs="Arial"/>
                <w:b/>
                <w:sz w:val="20"/>
              </w:rPr>
            </w:pPr>
          </w:p>
        </w:tc>
      </w:tr>
      <w:tr w:rsidR="00012FB3" w:rsidRPr="003608AC" w14:paraId="0CDF2976" w14:textId="77777777" w:rsidTr="00896D22">
        <w:trPr>
          <w:trHeight w:val="340"/>
        </w:trPr>
        <w:tc>
          <w:tcPr>
            <w:tcW w:w="2841" w:type="dxa"/>
            <w:tcBorders>
              <w:top w:val="single" w:sz="4" w:space="0" w:color="auto"/>
              <w:bottom w:val="single" w:sz="4" w:space="0" w:color="auto"/>
            </w:tcBorders>
            <w:shd w:val="clear" w:color="auto" w:fill="auto"/>
            <w:vAlign w:val="center"/>
          </w:tcPr>
          <w:p w14:paraId="31E2A775" w14:textId="77777777" w:rsidR="00012FB3" w:rsidRPr="00045396" w:rsidRDefault="00012FB3" w:rsidP="00A42103">
            <w:pPr>
              <w:rPr>
                <w:rFonts w:cs="Arial"/>
                <w:szCs w:val="24"/>
              </w:rPr>
            </w:pPr>
            <w:r w:rsidRPr="00045396">
              <w:rPr>
                <w:rFonts w:cs="Arial"/>
                <w:szCs w:val="24"/>
              </w:rPr>
              <w:t>Post code</w:t>
            </w:r>
          </w:p>
        </w:tc>
        <w:tc>
          <w:tcPr>
            <w:tcW w:w="12899" w:type="dxa"/>
            <w:tcBorders>
              <w:top w:val="single" w:sz="4" w:space="0" w:color="auto"/>
              <w:bottom w:val="single" w:sz="4" w:space="0" w:color="auto"/>
            </w:tcBorders>
            <w:shd w:val="clear" w:color="auto" w:fill="DBE5F1"/>
            <w:vAlign w:val="center"/>
          </w:tcPr>
          <w:p w14:paraId="5F3EF238" w14:textId="77777777" w:rsidR="00012FB3" w:rsidRPr="003608AC" w:rsidRDefault="00012FB3" w:rsidP="00A42103">
            <w:pPr>
              <w:rPr>
                <w:rFonts w:cs="Arial"/>
                <w:b/>
                <w:sz w:val="20"/>
              </w:rPr>
            </w:pPr>
          </w:p>
        </w:tc>
      </w:tr>
      <w:tr w:rsidR="00012FB3" w:rsidRPr="003608AC" w14:paraId="78BC0FF6" w14:textId="77777777" w:rsidTr="00896D22">
        <w:trPr>
          <w:trHeight w:val="340"/>
        </w:trPr>
        <w:tc>
          <w:tcPr>
            <w:tcW w:w="2841" w:type="dxa"/>
            <w:tcBorders>
              <w:top w:val="single" w:sz="4" w:space="0" w:color="auto"/>
              <w:bottom w:val="single" w:sz="4" w:space="0" w:color="auto"/>
            </w:tcBorders>
            <w:shd w:val="clear" w:color="auto" w:fill="auto"/>
            <w:vAlign w:val="center"/>
          </w:tcPr>
          <w:p w14:paraId="6846428C" w14:textId="77777777" w:rsidR="00012FB3" w:rsidRPr="00045396" w:rsidRDefault="00012FB3" w:rsidP="00A42103">
            <w:pPr>
              <w:rPr>
                <w:rFonts w:cs="Arial"/>
                <w:szCs w:val="24"/>
              </w:rPr>
            </w:pPr>
            <w:r w:rsidRPr="00045396">
              <w:rPr>
                <w:rFonts w:cs="Arial"/>
                <w:szCs w:val="24"/>
              </w:rPr>
              <w:t>Tel N</w:t>
            </w:r>
            <w:r>
              <w:rPr>
                <w:rFonts w:cs="Arial"/>
                <w:szCs w:val="24"/>
              </w:rPr>
              <w:t>o</w:t>
            </w:r>
          </w:p>
        </w:tc>
        <w:tc>
          <w:tcPr>
            <w:tcW w:w="12899" w:type="dxa"/>
            <w:tcBorders>
              <w:top w:val="single" w:sz="4" w:space="0" w:color="auto"/>
              <w:bottom w:val="single" w:sz="4" w:space="0" w:color="auto"/>
            </w:tcBorders>
            <w:shd w:val="clear" w:color="auto" w:fill="DBE5F1"/>
            <w:vAlign w:val="center"/>
          </w:tcPr>
          <w:p w14:paraId="6A73D4EA" w14:textId="77777777" w:rsidR="00012FB3" w:rsidRPr="003608AC" w:rsidRDefault="00012FB3" w:rsidP="00A42103">
            <w:pPr>
              <w:rPr>
                <w:rFonts w:cs="Arial"/>
                <w:b/>
                <w:sz w:val="20"/>
              </w:rPr>
            </w:pPr>
          </w:p>
        </w:tc>
      </w:tr>
      <w:tr w:rsidR="00012FB3" w:rsidRPr="003608AC" w14:paraId="3F0FE776" w14:textId="77777777" w:rsidTr="00896D22">
        <w:trPr>
          <w:trHeight w:val="340"/>
        </w:trPr>
        <w:tc>
          <w:tcPr>
            <w:tcW w:w="2841" w:type="dxa"/>
            <w:tcBorders>
              <w:top w:val="single" w:sz="4" w:space="0" w:color="auto"/>
              <w:bottom w:val="single" w:sz="4" w:space="0" w:color="auto"/>
            </w:tcBorders>
            <w:shd w:val="clear" w:color="auto" w:fill="auto"/>
            <w:vAlign w:val="center"/>
          </w:tcPr>
          <w:p w14:paraId="61BD5357" w14:textId="77777777" w:rsidR="00012FB3" w:rsidRPr="00045396" w:rsidRDefault="00012FB3" w:rsidP="00A42103">
            <w:pPr>
              <w:rPr>
                <w:rFonts w:cs="Arial"/>
                <w:szCs w:val="24"/>
              </w:rPr>
            </w:pPr>
            <w:r w:rsidRPr="00045396">
              <w:rPr>
                <w:rFonts w:cs="Arial"/>
                <w:szCs w:val="24"/>
              </w:rPr>
              <w:t>E-mail</w:t>
            </w:r>
          </w:p>
        </w:tc>
        <w:tc>
          <w:tcPr>
            <w:tcW w:w="12899" w:type="dxa"/>
            <w:tcBorders>
              <w:top w:val="single" w:sz="4" w:space="0" w:color="auto"/>
              <w:bottom w:val="single" w:sz="4" w:space="0" w:color="auto"/>
            </w:tcBorders>
            <w:shd w:val="clear" w:color="auto" w:fill="DBE5F1"/>
            <w:vAlign w:val="center"/>
          </w:tcPr>
          <w:p w14:paraId="37331DED" w14:textId="77777777" w:rsidR="00012FB3" w:rsidRPr="003608AC" w:rsidRDefault="00012FB3" w:rsidP="00A42103">
            <w:pPr>
              <w:rPr>
                <w:rFonts w:cs="Arial"/>
                <w:b/>
                <w:sz w:val="20"/>
              </w:rPr>
            </w:pPr>
          </w:p>
        </w:tc>
      </w:tr>
    </w:tbl>
    <w:p w14:paraId="302B3CCA" w14:textId="05C7EEBF" w:rsidR="00337A5E" w:rsidRDefault="00337A5E" w:rsidP="00740B1E"/>
    <w:tbl>
      <w:tblPr>
        <w:tblW w:w="15740" w:type="dxa"/>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1"/>
        <w:gridCol w:w="12899"/>
      </w:tblGrid>
      <w:tr w:rsidR="00012FB3" w:rsidRPr="00291931" w14:paraId="429975F4" w14:textId="77777777" w:rsidTr="00896D22">
        <w:trPr>
          <w:trHeight w:val="340"/>
        </w:trPr>
        <w:tc>
          <w:tcPr>
            <w:tcW w:w="15740" w:type="dxa"/>
            <w:gridSpan w:val="2"/>
            <w:tcBorders>
              <w:top w:val="single" w:sz="4" w:space="0" w:color="auto"/>
              <w:bottom w:val="single" w:sz="4" w:space="0" w:color="auto"/>
            </w:tcBorders>
            <w:shd w:val="clear" w:color="auto" w:fill="D6E3BC"/>
            <w:vAlign w:val="center"/>
          </w:tcPr>
          <w:p w14:paraId="37047F6E" w14:textId="6A4CDA26" w:rsidR="00012FB3" w:rsidRPr="00291931" w:rsidRDefault="00A50265" w:rsidP="00A42103">
            <w:pPr>
              <w:rPr>
                <w:rFonts w:cs="Arial"/>
                <w:bCs/>
                <w:sz w:val="20"/>
              </w:rPr>
            </w:pPr>
            <w:r>
              <w:rPr>
                <w:rFonts w:cs="Arial"/>
                <w:b/>
                <w:szCs w:val="24"/>
              </w:rPr>
              <w:t xml:space="preserve">Main </w:t>
            </w:r>
            <w:r w:rsidR="00E23642" w:rsidRPr="00EE20D8">
              <w:rPr>
                <w:rFonts w:cs="Arial"/>
                <w:b/>
                <w:szCs w:val="24"/>
              </w:rPr>
              <w:t xml:space="preserve">Contractor </w:t>
            </w:r>
          </w:p>
        </w:tc>
      </w:tr>
      <w:tr w:rsidR="00012FB3" w:rsidRPr="003608AC" w14:paraId="392FD7E6" w14:textId="77777777" w:rsidTr="00896D22">
        <w:trPr>
          <w:trHeight w:val="340"/>
        </w:trPr>
        <w:tc>
          <w:tcPr>
            <w:tcW w:w="2841" w:type="dxa"/>
            <w:tcBorders>
              <w:top w:val="single" w:sz="4" w:space="0" w:color="auto"/>
              <w:bottom w:val="single" w:sz="4" w:space="0" w:color="auto"/>
            </w:tcBorders>
            <w:shd w:val="clear" w:color="auto" w:fill="auto"/>
            <w:vAlign w:val="center"/>
          </w:tcPr>
          <w:p w14:paraId="144EE710" w14:textId="77777777" w:rsidR="00012FB3" w:rsidRPr="00A1262C" w:rsidRDefault="00012FB3" w:rsidP="00A42103">
            <w:pPr>
              <w:rPr>
                <w:rFonts w:cs="Arial"/>
                <w:bCs/>
                <w:szCs w:val="24"/>
              </w:rPr>
            </w:pPr>
            <w:r w:rsidRPr="00A1262C">
              <w:rPr>
                <w:rFonts w:cs="Arial"/>
                <w:bCs/>
                <w:szCs w:val="24"/>
              </w:rPr>
              <w:t>Name</w:t>
            </w:r>
          </w:p>
        </w:tc>
        <w:tc>
          <w:tcPr>
            <w:tcW w:w="12899" w:type="dxa"/>
            <w:tcBorders>
              <w:top w:val="single" w:sz="4" w:space="0" w:color="auto"/>
              <w:bottom w:val="single" w:sz="4" w:space="0" w:color="auto"/>
            </w:tcBorders>
            <w:shd w:val="clear" w:color="auto" w:fill="DBE5F1"/>
            <w:vAlign w:val="center"/>
          </w:tcPr>
          <w:p w14:paraId="320306FD" w14:textId="77777777" w:rsidR="00012FB3" w:rsidRPr="003608AC" w:rsidRDefault="00012FB3" w:rsidP="00A42103">
            <w:pPr>
              <w:rPr>
                <w:rFonts w:cs="Arial"/>
                <w:b/>
                <w:sz w:val="20"/>
              </w:rPr>
            </w:pPr>
          </w:p>
        </w:tc>
      </w:tr>
      <w:tr w:rsidR="00012FB3" w:rsidRPr="003608AC" w14:paraId="3862DE66" w14:textId="77777777" w:rsidTr="00896D22">
        <w:trPr>
          <w:trHeight w:val="340"/>
        </w:trPr>
        <w:tc>
          <w:tcPr>
            <w:tcW w:w="2841" w:type="dxa"/>
            <w:tcBorders>
              <w:top w:val="single" w:sz="4" w:space="0" w:color="auto"/>
              <w:bottom w:val="single" w:sz="4" w:space="0" w:color="auto"/>
            </w:tcBorders>
            <w:shd w:val="clear" w:color="auto" w:fill="auto"/>
            <w:vAlign w:val="center"/>
          </w:tcPr>
          <w:p w14:paraId="7B7A7109" w14:textId="77777777" w:rsidR="00012FB3" w:rsidRPr="00045396" w:rsidRDefault="00012FB3" w:rsidP="00A42103">
            <w:pPr>
              <w:rPr>
                <w:rFonts w:cs="Arial"/>
                <w:szCs w:val="24"/>
              </w:rPr>
            </w:pPr>
            <w:r w:rsidRPr="00045396">
              <w:rPr>
                <w:rFonts w:cs="Arial"/>
                <w:szCs w:val="24"/>
              </w:rPr>
              <w:t>Address</w:t>
            </w:r>
          </w:p>
        </w:tc>
        <w:tc>
          <w:tcPr>
            <w:tcW w:w="12899" w:type="dxa"/>
            <w:tcBorders>
              <w:top w:val="single" w:sz="4" w:space="0" w:color="auto"/>
              <w:bottom w:val="single" w:sz="4" w:space="0" w:color="auto"/>
            </w:tcBorders>
            <w:shd w:val="clear" w:color="auto" w:fill="DBE5F1"/>
            <w:vAlign w:val="center"/>
          </w:tcPr>
          <w:p w14:paraId="234F6859" w14:textId="77777777" w:rsidR="00012FB3" w:rsidRPr="003608AC" w:rsidRDefault="00012FB3" w:rsidP="00A42103">
            <w:pPr>
              <w:rPr>
                <w:rFonts w:cs="Arial"/>
                <w:b/>
                <w:sz w:val="20"/>
              </w:rPr>
            </w:pPr>
          </w:p>
        </w:tc>
      </w:tr>
      <w:tr w:rsidR="00012FB3" w:rsidRPr="003608AC" w14:paraId="6FB6AEB5" w14:textId="77777777" w:rsidTr="00896D22">
        <w:trPr>
          <w:trHeight w:val="340"/>
        </w:trPr>
        <w:tc>
          <w:tcPr>
            <w:tcW w:w="2841" w:type="dxa"/>
            <w:tcBorders>
              <w:top w:val="single" w:sz="4" w:space="0" w:color="auto"/>
              <w:bottom w:val="single" w:sz="4" w:space="0" w:color="auto"/>
            </w:tcBorders>
            <w:shd w:val="clear" w:color="auto" w:fill="auto"/>
            <w:vAlign w:val="center"/>
          </w:tcPr>
          <w:p w14:paraId="43FAAE25" w14:textId="77777777" w:rsidR="00012FB3" w:rsidRPr="00045396" w:rsidRDefault="00012FB3" w:rsidP="00A42103">
            <w:pPr>
              <w:rPr>
                <w:rFonts w:cs="Arial"/>
                <w:szCs w:val="24"/>
              </w:rPr>
            </w:pPr>
            <w:r w:rsidRPr="00045396">
              <w:rPr>
                <w:rFonts w:cs="Arial"/>
                <w:szCs w:val="24"/>
              </w:rPr>
              <w:t>Post code</w:t>
            </w:r>
          </w:p>
        </w:tc>
        <w:tc>
          <w:tcPr>
            <w:tcW w:w="12899" w:type="dxa"/>
            <w:tcBorders>
              <w:top w:val="single" w:sz="4" w:space="0" w:color="auto"/>
              <w:bottom w:val="single" w:sz="4" w:space="0" w:color="auto"/>
            </w:tcBorders>
            <w:shd w:val="clear" w:color="auto" w:fill="DBE5F1"/>
            <w:vAlign w:val="center"/>
          </w:tcPr>
          <w:p w14:paraId="02F79909" w14:textId="77777777" w:rsidR="00012FB3" w:rsidRPr="003608AC" w:rsidRDefault="00012FB3" w:rsidP="00A42103">
            <w:pPr>
              <w:rPr>
                <w:rFonts w:cs="Arial"/>
                <w:b/>
                <w:sz w:val="20"/>
              </w:rPr>
            </w:pPr>
          </w:p>
        </w:tc>
      </w:tr>
      <w:tr w:rsidR="00012FB3" w:rsidRPr="003608AC" w14:paraId="358D47B5" w14:textId="77777777" w:rsidTr="00896D22">
        <w:trPr>
          <w:trHeight w:val="340"/>
        </w:trPr>
        <w:tc>
          <w:tcPr>
            <w:tcW w:w="2841" w:type="dxa"/>
            <w:tcBorders>
              <w:top w:val="single" w:sz="4" w:space="0" w:color="auto"/>
              <w:bottom w:val="single" w:sz="4" w:space="0" w:color="auto"/>
            </w:tcBorders>
            <w:shd w:val="clear" w:color="auto" w:fill="auto"/>
            <w:vAlign w:val="center"/>
          </w:tcPr>
          <w:p w14:paraId="4E5937B0" w14:textId="77777777" w:rsidR="00012FB3" w:rsidRPr="00045396" w:rsidRDefault="00012FB3" w:rsidP="00A42103">
            <w:pPr>
              <w:rPr>
                <w:rFonts w:cs="Arial"/>
                <w:szCs w:val="24"/>
              </w:rPr>
            </w:pPr>
            <w:r w:rsidRPr="00045396">
              <w:rPr>
                <w:rFonts w:cs="Arial"/>
                <w:szCs w:val="24"/>
              </w:rPr>
              <w:t>Tel N</w:t>
            </w:r>
            <w:r>
              <w:rPr>
                <w:rFonts w:cs="Arial"/>
                <w:szCs w:val="24"/>
              </w:rPr>
              <w:t>o</w:t>
            </w:r>
          </w:p>
        </w:tc>
        <w:tc>
          <w:tcPr>
            <w:tcW w:w="12899" w:type="dxa"/>
            <w:tcBorders>
              <w:top w:val="single" w:sz="4" w:space="0" w:color="auto"/>
              <w:bottom w:val="single" w:sz="4" w:space="0" w:color="auto"/>
            </w:tcBorders>
            <w:shd w:val="clear" w:color="auto" w:fill="DBE5F1"/>
            <w:vAlign w:val="center"/>
          </w:tcPr>
          <w:p w14:paraId="4FBA34ED" w14:textId="77777777" w:rsidR="00012FB3" w:rsidRPr="003608AC" w:rsidRDefault="00012FB3" w:rsidP="00A42103">
            <w:pPr>
              <w:rPr>
                <w:rFonts w:cs="Arial"/>
                <w:b/>
                <w:sz w:val="20"/>
              </w:rPr>
            </w:pPr>
          </w:p>
        </w:tc>
      </w:tr>
      <w:tr w:rsidR="00012FB3" w:rsidRPr="003608AC" w14:paraId="543724E6" w14:textId="77777777" w:rsidTr="00896D22">
        <w:trPr>
          <w:trHeight w:val="340"/>
        </w:trPr>
        <w:tc>
          <w:tcPr>
            <w:tcW w:w="2841" w:type="dxa"/>
            <w:tcBorders>
              <w:top w:val="single" w:sz="4" w:space="0" w:color="auto"/>
              <w:bottom w:val="single" w:sz="4" w:space="0" w:color="auto"/>
            </w:tcBorders>
            <w:shd w:val="clear" w:color="auto" w:fill="auto"/>
            <w:vAlign w:val="center"/>
          </w:tcPr>
          <w:p w14:paraId="0804BBE8" w14:textId="77777777" w:rsidR="00012FB3" w:rsidRPr="00045396" w:rsidRDefault="00012FB3" w:rsidP="00A42103">
            <w:pPr>
              <w:rPr>
                <w:rFonts w:cs="Arial"/>
                <w:szCs w:val="24"/>
              </w:rPr>
            </w:pPr>
            <w:r w:rsidRPr="00045396">
              <w:rPr>
                <w:rFonts w:cs="Arial"/>
                <w:szCs w:val="24"/>
              </w:rPr>
              <w:t>E-mail</w:t>
            </w:r>
          </w:p>
        </w:tc>
        <w:tc>
          <w:tcPr>
            <w:tcW w:w="12899" w:type="dxa"/>
            <w:tcBorders>
              <w:top w:val="single" w:sz="4" w:space="0" w:color="auto"/>
              <w:bottom w:val="single" w:sz="4" w:space="0" w:color="auto"/>
            </w:tcBorders>
            <w:shd w:val="clear" w:color="auto" w:fill="DBE5F1"/>
            <w:vAlign w:val="center"/>
          </w:tcPr>
          <w:p w14:paraId="38A95BE5" w14:textId="77777777" w:rsidR="00012FB3" w:rsidRPr="003608AC" w:rsidRDefault="00012FB3" w:rsidP="00A42103">
            <w:pPr>
              <w:rPr>
                <w:rFonts w:cs="Arial"/>
                <w:b/>
                <w:sz w:val="20"/>
              </w:rPr>
            </w:pPr>
          </w:p>
        </w:tc>
      </w:tr>
    </w:tbl>
    <w:p w14:paraId="29A07B79" w14:textId="61D2A3E3" w:rsidR="00740B1E" w:rsidRDefault="00740B1E" w:rsidP="00740B1E"/>
    <w:tbl>
      <w:tblPr>
        <w:tblStyle w:val="TableGrid"/>
        <w:tblW w:w="15735" w:type="dxa"/>
        <w:tblInd w:w="-29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978"/>
        <w:gridCol w:w="5670"/>
        <w:gridCol w:w="7087"/>
      </w:tblGrid>
      <w:tr w:rsidR="00C711AD" w:rsidRPr="00B81AEE" w14:paraId="6AAF56F9" w14:textId="4813CE46" w:rsidTr="00896D22">
        <w:trPr>
          <w:trHeight w:val="346"/>
        </w:trPr>
        <w:tc>
          <w:tcPr>
            <w:tcW w:w="15735" w:type="dxa"/>
            <w:gridSpan w:val="3"/>
            <w:tcBorders>
              <w:top w:val="single" w:sz="4" w:space="0" w:color="auto"/>
            </w:tcBorders>
            <w:shd w:val="clear" w:color="auto" w:fill="C5E0B3" w:themeFill="accent6" w:themeFillTint="66"/>
          </w:tcPr>
          <w:p w14:paraId="3ADD2148" w14:textId="4C4497DE" w:rsidR="00C711AD" w:rsidRPr="00550B05" w:rsidRDefault="00C711AD" w:rsidP="00740B1E">
            <w:pPr>
              <w:rPr>
                <w:b/>
              </w:rPr>
            </w:pPr>
            <w:r w:rsidRPr="00550B05">
              <w:rPr>
                <w:b/>
              </w:rPr>
              <w:t>Record of any earlier Verifier Discussion(s)</w:t>
            </w:r>
          </w:p>
        </w:tc>
      </w:tr>
      <w:tr w:rsidR="00C711AD" w:rsidRPr="00D621A7" w14:paraId="19483071" w14:textId="5052966E" w:rsidTr="00896D22">
        <w:tc>
          <w:tcPr>
            <w:tcW w:w="2978" w:type="dxa"/>
            <w:shd w:val="clear" w:color="auto" w:fill="FFFFFF" w:themeFill="background1"/>
          </w:tcPr>
          <w:p w14:paraId="4F56F60A" w14:textId="13152358" w:rsidR="00C711AD" w:rsidRPr="00D621A7" w:rsidRDefault="00C711AD" w:rsidP="00740B1E">
            <w:pPr>
              <w:rPr>
                <w:b/>
              </w:rPr>
            </w:pPr>
            <w:r>
              <w:rPr>
                <w:b/>
              </w:rPr>
              <w:t>Date(s) of Meeting(s)</w:t>
            </w:r>
          </w:p>
        </w:tc>
        <w:tc>
          <w:tcPr>
            <w:tcW w:w="5670" w:type="dxa"/>
            <w:shd w:val="clear" w:color="auto" w:fill="FFFFFF" w:themeFill="background1"/>
          </w:tcPr>
          <w:p w14:paraId="5629B66C" w14:textId="4A5E0953" w:rsidR="00C711AD" w:rsidRPr="00D621A7" w:rsidRDefault="00C711AD" w:rsidP="00740B1E">
            <w:pPr>
              <w:rPr>
                <w:b/>
              </w:rPr>
            </w:pPr>
            <w:r>
              <w:rPr>
                <w:b/>
              </w:rPr>
              <w:t>Subject(s)</w:t>
            </w:r>
          </w:p>
        </w:tc>
        <w:tc>
          <w:tcPr>
            <w:tcW w:w="7087" w:type="dxa"/>
            <w:shd w:val="clear" w:color="auto" w:fill="FFFFFF" w:themeFill="background1"/>
          </w:tcPr>
          <w:p w14:paraId="0B61DA8C" w14:textId="48902E90" w:rsidR="00C711AD" w:rsidRDefault="00C711AD" w:rsidP="00740B1E">
            <w:pPr>
              <w:rPr>
                <w:b/>
              </w:rPr>
            </w:pPr>
            <w:r>
              <w:rPr>
                <w:b/>
              </w:rPr>
              <w:t>Outcome(s)</w:t>
            </w:r>
          </w:p>
        </w:tc>
      </w:tr>
      <w:tr w:rsidR="00C711AD" w14:paraId="3C5E0ECC" w14:textId="4409E581" w:rsidTr="00896D22">
        <w:trPr>
          <w:trHeight w:val="779"/>
        </w:trPr>
        <w:tc>
          <w:tcPr>
            <w:tcW w:w="2978" w:type="dxa"/>
            <w:shd w:val="clear" w:color="auto" w:fill="D9E2F3" w:themeFill="accent1" w:themeFillTint="33"/>
          </w:tcPr>
          <w:p w14:paraId="52E2F620" w14:textId="77777777" w:rsidR="00C711AD" w:rsidRPr="00ED17B5" w:rsidRDefault="00C711AD" w:rsidP="00740B1E"/>
        </w:tc>
        <w:tc>
          <w:tcPr>
            <w:tcW w:w="5670" w:type="dxa"/>
            <w:shd w:val="clear" w:color="auto" w:fill="D9E2F3" w:themeFill="accent1" w:themeFillTint="33"/>
          </w:tcPr>
          <w:p w14:paraId="68090051" w14:textId="77777777" w:rsidR="00C711AD" w:rsidRDefault="00C711AD" w:rsidP="00740B1E"/>
        </w:tc>
        <w:tc>
          <w:tcPr>
            <w:tcW w:w="7087" w:type="dxa"/>
            <w:shd w:val="clear" w:color="auto" w:fill="D9E2F3" w:themeFill="accent1" w:themeFillTint="33"/>
          </w:tcPr>
          <w:p w14:paraId="4AB66BFD" w14:textId="77777777" w:rsidR="00C711AD" w:rsidRDefault="00C711AD" w:rsidP="00740B1E"/>
        </w:tc>
      </w:tr>
    </w:tbl>
    <w:p w14:paraId="68E62A5B" w14:textId="3A960187" w:rsidR="00740B1E" w:rsidRDefault="00740B1E" w:rsidP="00740B1E">
      <w:pPr>
        <w:ind w:left="-284"/>
      </w:pPr>
    </w:p>
    <w:tbl>
      <w:tblPr>
        <w:tblStyle w:val="TableGrid"/>
        <w:tblW w:w="15735" w:type="dxa"/>
        <w:tblInd w:w="-29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6805"/>
        <w:gridCol w:w="8930"/>
      </w:tblGrid>
      <w:tr w:rsidR="00740B1E" w:rsidRPr="00B81AEE" w14:paraId="4EF4BCB5" w14:textId="77777777" w:rsidTr="00896D22">
        <w:trPr>
          <w:trHeight w:val="346"/>
        </w:trPr>
        <w:tc>
          <w:tcPr>
            <w:tcW w:w="15735" w:type="dxa"/>
            <w:gridSpan w:val="2"/>
            <w:tcBorders>
              <w:top w:val="single" w:sz="4" w:space="0" w:color="auto"/>
            </w:tcBorders>
            <w:shd w:val="clear" w:color="auto" w:fill="C5E0B3" w:themeFill="accent6" w:themeFillTint="66"/>
          </w:tcPr>
          <w:p w14:paraId="67D0C3CF" w14:textId="2A5EF9C7" w:rsidR="00740B1E" w:rsidRPr="00B81AEE" w:rsidRDefault="00740B1E" w:rsidP="00740B1E">
            <w:pPr>
              <w:rPr>
                <w:b/>
              </w:rPr>
            </w:pPr>
            <w:r w:rsidRPr="00550B05">
              <w:rPr>
                <w:b/>
              </w:rPr>
              <w:t>Level of detail</w:t>
            </w:r>
            <w:r w:rsidR="00DD615E">
              <w:rPr>
                <w:b/>
              </w:rPr>
              <w:t>ed</w:t>
            </w:r>
            <w:r w:rsidRPr="00550B05">
              <w:rPr>
                <w:b/>
              </w:rPr>
              <w:t xml:space="preserve"> information included for pre-application meeting</w:t>
            </w:r>
            <w:r>
              <w:t xml:space="preserve"> </w:t>
            </w:r>
          </w:p>
        </w:tc>
      </w:tr>
      <w:tr w:rsidR="00740B1E" w:rsidRPr="00D621A7" w14:paraId="36F27BD8" w14:textId="77777777" w:rsidTr="00896D22">
        <w:tc>
          <w:tcPr>
            <w:tcW w:w="6805" w:type="dxa"/>
            <w:shd w:val="clear" w:color="auto" w:fill="FFFFFF" w:themeFill="background1"/>
          </w:tcPr>
          <w:p w14:paraId="1DF843CC" w14:textId="4865B0F8" w:rsidR="00740B1E" w:rsidRPr="00D621A7" w:rsidRDefault="00740B1E" w:rsidP="00262E5D">
            <w:pPr>
              <w:rPr>
                <w:b/>
              </w:rPr>
            </w:pPr>
            <w:r w:rsidRPr="00D621A7">
              <w:rPr>
                <w:b/>
                <w:szCs w:val="24"/>
              </w:rPr>
              <w:t>Information Provided</w:t>
            </w:r>
            <w:r w:rsidR="00F23A1B">
              <w:rPr>
                <w:b/>
                <w:szCs w:val="24"/>
              </w:rPr>
              <w:t xml:space="preserve"> </w:t>
            </w:r>
            <w:r w:rsidR="00AA10B6" w:rsidRPr="00DD615E">
              <w:t>e</w:t>
            </w:r>
            <w:r w:rsidR="00AA10B6">
              <w:t>.g.,</w:t>
            </w:r>
            <w:r w:rsidR="00DD615E">
              <w:t xml:space="preserve"> </w:t>
            </w:r>
            <w:r w:rsidR="00F23A1B">
              <w:t>drawings and supporting compliance information</w:t>
            </w:r>
          </w:p>
        </w:tc>
        <w:tc>
          <w:tcPr>
            <w:tcW w:w="8930" w:type="dxa"/>
            <w:shd w:val="clear" w:color="auto" w:fill="DEEAF6" w:themeFill="accent5" w:themeFillTint="33"/>
          </w:tcPr>
          <w:p w14:paraId="584DACFE" w14:textId="72139050" w:rsidR="00740B1E" w:rsidRPr="00D621A7" w:rsidRDefault="00740B1E" w:rsidP="00262E5D">
            <w:pPr>
              <w:rPr>
                <w:b/>
              </w:rPr>
            </w:pPr>
          </w:p>
        </w:tc>
      </w:tr>
    </w:tbl>
    <w:p w14:paraId="27C56D03" w14:textId="2A91A63E" w:rsidR="00740B1E" w:rsidRDefault="00740B1E" w:rsidP="00740B1E">
      <w:pPr>
        <w:ind w:left="-284"/>
      </w:pPr>
    </w:p>
    <w:tbl>
      <w:tblPr>
        <w:tblStyle w:val="TableGrid"/>
        <w:tblW w:w="15735" w:type="dxa"/>
        <w:tblInd w:w="-29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978"/>
        <w:gridCol w:w="12757"/>
      </w:tblGrid>
      <w:tr w:rsidR="00740B1E" w:rsidRPr="00B81AEE" w14:paraId="54909142" w14:textId="77777777" w:rsidTr="00896D22">
        <w:trPr>
          <w:trHeight w:val="346"/>
        </w:trPr>
        <w:tc>
          <w:tcPr>
            <w:tcW w:w="15735" w:type="dxa"/>
            <w:gridSpan w:val="2"/>
            <w:tcBorders>
              <w:top w:val="single" w:sz="4" w:space="0" w:color="auto"/>
            </w:tcBorders>
            <w:shd w:val="clear" w:color="auto" w:fill="C5E0B3" w:themeFill="accent6" w:themeFillTint="66"/>
          </w:tcPr>
          <w:p w14:paraId="061451BE" w14:textId="10F5DCD2" w:rsidR="00740B1E" w:rsidRPr="00E67884" w:rsidRDefault="00740B1E" w:rsidP="00740B1E">
            <w:bookmarkStart w:id="6" w:name="_Hlk143072031"/>
            <w:r w:rsidRPr="00550B05">
              <w:rPr>
                <w:b/>
              </w:rPr>
              <w:t>Identify the approach to compliance with the building regulations</w:t>
            </w:r>
            <w:r>
              <w:rPr>
                <w:b/>
              </w:rPr>
              <w:t xml:space="preserve"> </w:t>
            </w:r>
          </w:p>
        </w:tc>
      </w:tr>
      <w:tr w:rsidR="00740B1E" w:rsidRPr="00D621A7" w14:paraId="0EA1C4CD" w14:textId="77777777" w:rsidTr="00896D22">
        <w:tc>
          <w:tcPr>
            <w:tcW w:w="2978" w:type="dxa"/>
            <w:shd w:val="clear" w:color="auto" w:fill="FFFFFF" w:themeFill="background1"/>
          </w:tcPr>
          <w:p w14:paraId="49216366" w14:textId="7CCF40C5" w:rsidR="00740B1E" w:rsidRPr="00D621A7" w:rsidRDefault="00740B1E" w:rsidP="00262E5D">
            <w:pPr>
              <w:rPr>
                <w:b/>
              </w:rPr>
            </w:pPr>
            <w:r>
              <w:rPr>
                <w:b/>
                <w:szCs w:val="24"/>
              </w:rPr>
              <w:t xml:space="preserve">Building </w:t>
            </w:r>
            <w:r w:rsidR="009D2A1F">
              <w:rPr>
                <w:b/>
                <w:szCs w:val="24"/>
              </w:rPr>
              <w:t xml:space="preserve">Standards </w:t>
            </w:r>
          </w:p>
        </w:tc>
        <w:tc>
          <w:tcPr>
            <w:tcW w:w="12757" w:type="dxa"/>
            <w:shd w:val="clear" w:color="auto" w:fill="FFFFFF" w:themeFill="background1"/>
          </w:tcPr>
          <w:p w14:paraId="20EF1267" w14:textId="7DAD320F" w:rsidR="00740B1E" w:rsidRPr="00D621A7" w:rsidRDefault="00740B1E" w:rsidP="00262E5D">
            <w:pPr>
              <w:rPr>
                <w:b/>
              </w:rPr>
            </w:pPr>
            <w:r>
              <w:rPr>
                <w:b/>
                <w:szCs w:val="24"/>
              </w:rPr>
              <w:t xml:space="preserve">Summary of approach/details of basis of design </w:t>
            </w:r>
            <w:r w:rsidR="00AA10B6" w:rsidRPr="00DF2E0B">
              <w:rPr>
                <w:bCs/>
                <w:szCs w:val="24"/>
              </w:rPr>
              <w:t>e.g.,</w:t>
            </w:r>
            <w:r w:rsidRPr="00DF2E0B">
              <w:rPr>
                <w:bCs/>
                <w:szCs w:val="24"/>
              </w:rPr>
              <w:t xml:space="preserve"> follows Technical Handbooks guidance or detail alternative approach to compliance </w:t>
            </w:r>
            <w:r w:rsidR="00A50265">
              <w:rPr>
                <w:bCs/>
                <w:szCs w:val="24"/>
              </w:rPr>
              <w:t xml:space="preserve">being </w:t>
            </w:r>
            <w:r w:rsidRPr="00DF2E0B">
              <w:rPr>
                <w:bCs/>
                <w:szCs w:val="24"/>
              </w:rPr>
              <w:t>adopted</w:t>
            </w:r>
            <w:r w:rsidR="004B5CF6">
              <w:rPr>
                <w:bCs/>
                <w:szCs w:val="24"/>
              </w:rPr>
              <w:t xml:space="preserve"> (including relaxation/Ministerial view)</w:t>
            </w:r>
          </w:p>
        </w:tc>
      </w:tr>
      <w:tr w:rsidR="00740B1E" w14:paraId="473F74C1" w14:textId="77777777" w:rsidTr="00896D22">
        <w:trPr>
          <w:trHeight w:val="779"/>
        </w:trPr>
        <w:tc>
          <w:tcPr>
            <w:tcW w:w="2978" w:type="dxa"/>
            <w:shd w:val="clear" w:color="auto" w:fill="FFFFFF" w:themeFill="background1"/>
          </w:tcPr>
          <w:p w14:paraId="6F07959B" w14:textId="3E35E70C" w:rsidR="00740B1E" w:rsidRPr="00ED17B5" w:rsidRDefault="00740B1E" w:rsidP="00262E5D">
            <w:r w:rsidRPr="00760245">
              <w:t>Section 1 Structure</w:t>
            </w:r>
          </w:p>
        </w:tc>
        <w:tc>
          <w:tcPr>
            <w:tcW w:w="12757" w:type="dxa"/>
            <w:shd w:val="clear" w:color="auto" w:fill="D9E2F3" w:themeFill="accent1" w:themeFillTint="33"/>
          </w:tcPr>
          <w:p w14:paraId="110350CD" w14:textId="77777777" w:rsidR="00740B1E" w:rsidRDefault="00740B1E" w:rsidP="00262E5D"/>
        </w:tc>
      </w:tr>
      <w:tr w:rsidR="00740B1E" w14:paraId="262723A9" w14:textId="77777777" w:rsidTr="00896D22">
        <w:trPr>
          <w:trHeight w:val="779"/>
        </w:trPr>
        <w:tc>
          <w:tcPr>
            <w:tcW w:w="2978" w:type="dxa"/>
            <w:shd w:val="clear" w:color="auto" w:fill="FFFFFF" w:themeFill="background1"/>
          </w:tcPr>
          <w:p w14:paraId="12D3776D" w14:textId="7609C30F" w:rsidR="00740B1E" w:rsidRDefault="00740B1E" w:rsidP="00740B1E">
            <w:r w:rsidRPr="00FC6175">
              <w:t>Section 2 Fire</w:t>
            </w:r>
          </w:p>
          <w:p w14:paraId="6F8CFB13" w14:textId="577ED46D" w:rsidR="00263611" w:rsidRPr="00263611" w:rsidRDefault="00263611" w:rsidP="00740B1E">
            <w:r>
              <w:t>(</w:t>
            </w:r>
            <w:r w:rsidR="00A50265">
              <w:t xml:space="preserve">In </w:t>
            </w:r>
            <w:r w:rsidR="00AA10B6">
              <w:t>addition,</w:t>
            </w:r>
            <w:r w:rsidR="00A50265">
              <w:t xml:space="preserve"> </w:t>
            </w:r>
            <w:r w:rsidRPr="00263611">
              <w:t xml:space="preserve">Proposed Fire Safety Design Statement </w:t>
            </w:r>
            <w:r w:rsidR="00A50265">
              <w:t xml:space="preserve">in Appendix A </w:t>
            </w:r>
            <w:r w:rsidRPr="00263611">
              <w:t>should be completed</w:t>
            </w:r>
            <w:r>
              <w:t>)</w:t>
            </w:r>
          </w:p>
          <w:p w14:paraId="6702901A" w14:textId="1B687EC1" w:rsidR="00863157" w:rsidRDefault="00863157" w:rsidP="00740B1E"/>
        </w:tc>
        <w:tc>
          <w:tcPr>
            <w:tcW w:w="12757" w:type="dxa"/>
            <w:shd w:val="clear" w:color="auto" w:fill="D9E2F3" w:themeFill="accent1" w:themeFillTint="33"/>
          </w:tcPr>
          <w:p w14:paraId="685F2BFB" w14:textId="77777777" w:rsidR="00740B1E" w:rsidRDefault="00740B1E" w:rsidP="00740B1E"/>
        </w:tc>
      </w:tr>
      <w:tr w:rsidR="00740B1E" w14:paraId="0E2995C7" w14:textId="77777777" w:rsidTr="00896D22">
        <w:trPr>
          <w:trHeight w:val="779"/>
        </w:trPr>
        <w:tc>
          <w:tcPr>
            <w:tcW w:w="2978" w:type="dxa"/>
            <w:shd w:val="clear" w:color="auto" w:fill="FFFFFF" w:themeFill="background1"/>
          </w:tcPr>
          <w:p w14:paraId="4FF96FDC" w14:textId="43342F55" w:rsidR="00740B1E" w:rsidRDefault="00740B1E" w:rsidP="00740B1E">
            <w:r w:rsidRPr="00FC6175">
              <w:t>Section 3 - Environment</w:t>
            </w:r>
          </w:p>
        </w:tc>
        <w:tc>
          <w:tcPr>
            <w:tcW w:w="12757" w:type="dxa"/>
            <w:shd w:val="clear" w:color="auto" w:fill="D9E2F3" w:themeFill="accent1" w:themeFillTint="33"/>
          </w:tcPr>
          <w:p w14:paraId="2F453C5D" w14:textId="77777777" w:rsidR="00740B1E" w:rsidRDefault="00740B1E" w:rsidP="00740B1E"/>
        </w:tc>
      </w:tr>
      <w:tr w:rsidR="00740B1E" w14:paraId="4C2CFDB1" w14:textId="77777777" w:rsidTr="00896D22">
        <w:trPr>
          <w:trHeight w:val="779"/>
        </w:trPr>
        <w:tc>
          <w:tcPr>
            <w:tcW w:w="2978" w:type="dxa"/>
            <w:shd w:val="clear" w:color="auto" w:fill="FFFFFF" w:themeFill="background1"/>
          </w:tcPr>
          <w:p w14:paraId="1CDC96CA" w14:textId="1BA5FD8C" w:rsidR="00740B1E" w:rsidRDefault="00740B1E" w:rsidP="00740B1E">
            <w:r w:rsidRPr="00FC6175">
              <w:t>Section 4 - Safety</w:t>
            </w:r>
          </w:p>
        </w:tc>
        <w:tc>
          <w:tcPr>
            <w:tcW w:w="12757" w:type="dxa"/>
            <w:shd w:val="clear" w:color="auto" w:fill="D9E2F3" w:themeFill="accent1" w:themeFillTint="33"/>
          </w:tcPr>
          <w:p w14:paraId="55918F22" w14:textId="77777777" w:rsidR="00740B1E" w:rsidRDefault="00740B1E" w:rsidP="00740B1E"/>
        </w:tc>
      </w:tr>
      <w:tr w:rsidR="00740B1E" w14:paraId="457EA48D" w14:textId="77777777" w:rsidTr="00896D22">
        <w:trPr>
          <w:trHeight w:val="779"/>
        </w:trPr>
        <w:tc>
          <w:tcPr>
            <w:tcW w:w="2978" w:type="dxa"/>
            <w:shd w:val="clear" w:color="auto" w:fill="FFFFFF" w:themeFill="background1"/>
          </w:tcPr>
          <w:p w14:paraId="1910BCCF" w14:textId="37A849C4" w:rsidR="00740B1E" w:rsidRDefault="00740B1E" w:rsidP="00740B1E">
            <w:r w:rsidRPr="00FC6175">
              <w:t>Section 5 -</w:t>
            </w:r>
            <w:r w:rsidR="00AA10B6">
              <w:t xml:space="preserve"> </w:t>
            </w:r>
            <w:r w:rsidRPr="00FC6175">
              <w:t xml:space="preserve">Noise </w:t>
            </w:r>
          </w:p>
        </w:tc>
        <w:tc>
          <w:tcPr>
            <w:tcW w:w="12757" w:type="dxa"/>
            <w:shd w:val="clear" w:color="auto" w:fill="D9E2F3" w:themeFill="accent1" w:themeFillTint="33"/>
          </w:tcPr>
          <w:p w14:paraId="32280CC5" w14:textId="77777777" w:rsidR="00740B1E" w:rsidRDefault="00740B1E" w:rsidP="00740B1E"/>
        </w:tc>
      </w:tr>
      <w:tr w:rsidR="00740B1E" w14:paraId="58A44C6A" w14:textId="77777777" w:rsidTr="00896D22">
        <w:trPr>
          <w:trHeight w:val="779"/>
        </w:trPr>
        <w:tc>
          <w:tcPr>
            <w:tcW w:w="2978" w:type="dxa"/>
            <w:shd w:val="clear" w:color="auto" w:fill="FFFFFF" w:themeFill="background1"/>
          </w:tcPr>
          <w:p w14:paraId="1B560D68" w14:textId="3D267D8E" w:rsidR="00740B1E" w:rsidRDefault="00740B1E" w:rsidP="00740B1E">
            <w:r w:rsidRPr="00FC6175">
              <w:lastRenderedPageBreak/>
              <w:t>Section 6 - Energy</w:t>
            </w:r>
          </w:p>
        </w:tc>
        <w:tc>
          <w:tcPr>
            <w:tcW w:w="12757" w:type="dxa"/>
            <w:shd w:val="clear" w:color="auto" w:fill="D9E2F3" w:themeFill="accent1" w:themeFillTint="33"/>
          </w:tcPr>
          <w:p w14:paraId="4F4D0421" w14:textId="77777777" w:rsidR="00740B1E" w:rsidRDefault="00740B1E" w:rsidP="00740B1E"/>
        </w:tc>
      </w:tr>
      <w:tr w:rsidR="00740B1E" w14:paraId="5A7F5188" w14:textId="77777777" w:rsidTr="00896D22">
        <w:trPr>
          <w:trHeight w:val="779"/>
        </w:trPr>
        <w:tc>
          <w:tcPr>
            <w:tcW w:w="2978" w:type="dxa"/>
            <w:shd w:val="clear" w:color="auto" w:fill="FFFFFF" w:themeFill="background1"/>
          </w:tcPr>
          <w:p w14:paraId="65585E9E" w14:textId="3597440A" w:rsidR="00740B1E" w:rsidRDefault="00740B1E" w:rsidP="00740B1E">
            <w:r w:rsidRPr="00FC6175">
              <w:t>Section 7 - Sustainability</w:t>
            </w:r>
          </w:p>
        </w:tc>
        <w:tc>
          <w:tcPr>
            <w:tcW w:w="12757" w:type="dxa"/>
            <w:shd w:val="clear" w:color="auto" w:fill="D9E2F3" w:themeFill="accent1" w:themeFillTint="33"/>
          </w:tcPr>
          <w:p w14:paraId="0A32D0C2" w14:textId="77777777" w:rsidR="00740B1E" w:rsidRDefault="00740B1E" w:rsidP="00740B1E"/>
        </w:tc>
      </w:tr>
      <w:bookmarkEnd w:id="6"/>
    </w:tbl>
    <w:p w14:paraId="30A35C2F" w14:textId="41E44D38" w:rsidR="00740B1E" w:rsidRDefault="00740B1E" w:rsidP="00740B1E">
      <w:pPr>
        <w:ind w:left="-284"/>
      </w:pPr>
    </w:p>
    <w:tbl>
      <w:tblPr>
        <w:tblStyle w:val="TableGrid"/>
        <w:tblW w:w="15735" w:type="dxa"/>
        <w:tblInd w:w="-29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5813"/>
        <w:gridCol w:w="9922"/>
      </w:tblGrid>
      <w:tr w:rsidR="001B32CC" w:rsidRPr="00B81AEE" w14:paraId="32E01145" w14:textId="77777777" w:rsidTr="00896D22">
        <w:trPr>
          <w:trHeight w:val="346"/>
        </w:trPr>
        <w:tc>
          <w:tcPr>
            <w:tcW w:w="15735" w:type="dxa"/>
            <w:gridSpan w:val="2"/>
            <w:tcBorders>
              <w:top w:val="single" w:sz="4" w:space="0" w:color="auto"/>
            </w:tcBorders>
            <w:shd w:val="clear" w:color="auto" w:fill="C5E0B3" w:themeFill="accent6" w:themeFillTint="66"/>
          </w:tcPr>
          <w:p w14:paraId="152208CE" w14:textId="08CDDBAC" w:rsidR="00A30D28" w:rsidRDefault="00C711AD" w:rsidP="00444710">
            <w:pPr>
              <w:rPr>
                <w:b/>
              </w:rPr>
            </w:pPr>
            <w:r>
              <w:rPr>
                <w:b/>
              </w:rPr>
              <w:t>High</w:t>
            </w:r>
            <w:r w:rsidR="00050FF1" w:rsidRPr="00550B05">
              <w:rPr>
                <w:b/>
              </w:rPr>
              <w:t xml:space="preserve"> </w:t>
            </w:r>
            <w:r w:rsidR="00531DFD">
              <w:rPr>
                <w:b/>
              </w:rPr>
              <w:t>R</w:t>
            </w:r>
            <w:r w:rsidR="00050FF1" w:rsidRPr="00550B05">
              <w:rPr>
                <w:b/>
              </w:rPr>
              <w:t xml:space="preserve">isk </w:t>
            </w:r>
            <w:r w:rsidR="00001951" w:rsidRPr="00E62237">
              <w:rPr>
                <w:b/>
              </w:rPr>
              <w:t>Compliance</w:t>
            </w:r>
            <w:r w:rsidR="00001951">
              <w:rPr>
                <w:b/>
              </w:rPr>
              <w:t xml:space="preserve"> </w:t>
            </w:r>
            <w:r w:rsidR="00531DFD">
              <w:rPr>
                <w:b/>
              </w:rPr>
              <w:t>E</w:t>
            </w:r>
            <w:r w:rsidR="00050FF1" w:rsidRPr="00550B05">
              <w:rPr>
                <w:b/>
              </w:rPr>
              <w:t>lements</w:t>
            </w:r>
            <w:r w:rsidR="00050FF1">
              <w:rPr>
                <w:b/>
              </w:rPr>
              <w:t xml:space="preserve"> </w:t>
            </w:r>
          </w:p>
          <w:p w14:paraId="6F29D512" w14:textId="398258E7" w:rsidR="001B32CC" w:rsidRPr="00A30D28" w:rsidRDefault="00444710" w:rsidP="00A42103">
            <w:pPr>
              <w:rPr>
                <w:b/>
                <w:szCs w:val="24"/>
              </w:rPr>
            </w:pPr>
            <w:r>
              <w:t>This will inform the inspection and documentation requirements for the project</w:t>
            </w:r>
          </w:p>
        </w:tc>
      </w:tr>
      <w:tr w:rsidR="009E20DC" w:rsidRPr="00D621A7" w14:paraId="014A8B68" w14:textId="77777777" w:rsidTr="00896D22">
        <w:tc>
          <w:tcPr>
            <w:tcW w:w="5813" w:type="dxa"/>
            <w:shd w:val="clear" w:color="auto" w:fill="FFFFFF" w:themeFill="background1"/>
          </w:tcPr>
          <w:p w14:paraId="5903561D" w14:textId="2F86D6C5" w:rsidR="009E20DC" w:rsidRPr="00D621A7" w:rsidRDefault="00C711AD" w:rsidP="00444710">
            <w:pPr>
              <w:rPr>
                <w:b/>
              </w:rPr>
            </w:pPr>
            <w:r>
              <w:rPr>
                <w:b/>
                <w:szCs w:val="24"/>
              </w:rPr>
              <w:t>Identified h</w:t>
            </w:r>
            <w:r w:rsidR="00226B2E">
              <w:rPr>
                <w:b/>
                <w:szCs w:val="24"/>
              </w:rPr>
              <w:t>igh risk</w:t>
            </w:r>
            <w:r w:rsidR="00001951">
              <w:rPr>
                <w:b/>
                <w:szCs w:val="24"/>
              </w:rPr>
              <w:t xml:space="preserve"> </w:t>
            </w:r>
            <w:r w:rsidR="00001951" w:rsidRPr="00E62237">
              <w:rPr>
                <w:b/>
                <w:szCs w:val="24"/>
              </w:rPr>
              <w:t>compliance</w:t>
            </w:r>
            <w:r w:rsidR="00226B2E">
              <w:rPr>
                <w:b/>
                <w:szCs w:val="24"/>
              </w:rPr>
              <w:t xml:space="preserve"> element</w:t>
            </w:r>
            <w:r w:rsidR="009E20DC" w:rsidRPr="00D621A7">
              <w:rPr>
                <w:b/>
                <w:szCs w:val="24"/>
              </w:rPr>
              <w:t xml:space="preserve"> </w:t>
            </w:r>
            <w:r w:rsidR="002E46EC">
              <w:t xml:space="preserve">in the design </w:t>
            </w:r>
            <w:r w:rsidR="007C1FFF">
              <w:t xml:space="preserve">and construction </w:t>
            </w:r>
            <w:r w:rsidR="002E46EC">
              <w:t>of the building</w:t>
            </w:r>
          </w:p>
        </w:tc>
        <w:tc>
          <w:tcPr>
            <w:tcW w:w="9922" w:type="dxa"/>
            <w:shd w:val="clear" w:color="auto" w:fill="FFFFFF" w:themeFill="background1"/>
          </w:tcPr>
          <w:p w14:paraId="700B6C66" w14:textId="15421FE3" w:rsidR="009E20DC" w:rsidRPr="00D621A7" w:rsidRDefault="00A30D28" w:rsidP="009E20DC">
            <w:pPr>
              <w:rPr>
                <w:b/>
              </w:rPr>
            </w:pPr>
            <w:r>
              <w:rPr>
                <w:b/>
                <w:iCs/>
                <w:szCs w:val="24"/>
              </w:rPr>
              <w:t>Mitigation measures</w:t>
            </w:r>
            <w:r w:rsidR="008A32BA" w:rsidRPr="008A32BA">
              <w:rPr>
                <w:bCs/>
                <w:iCs/>
                <w:szCs w:val="24"/>
              </w:rPr>
              <w:t xml:space="preserve"> - c</w:t>
            </w:r>
            <w:r w:rsidR="00517DA4" w:rsidRPr="008A32BA">
              <w:rPr>
                <w:bCs/>
                <w:iCs/>
                <w:szCs w:val="24"/>
              </w:rPr>
              <w:t xml:space="preserve">ould </w:t>
            </w:r>
            <w:r w:rsidR="00517DA4" w:rsidRPr="007B5F91">
              <w:rPr>
                <w:bCs/>
                <w:iCs/>
                <w:szCs w:val="24"/>
              </w:rPr>
              <w:t>be specific to a risk or general risk reduction methods</w:t>
            </w:r>
          </w:p>
        </w:tc>
      </w:tr>
      <w:tr w:rsidR="009E20DC" w14:paraId="7EDB8BE8" w14:textId="77777777" w:rsidTr="00896D22">
        <w:trPr>
          <w:trHeight w:val="779"/>
        </w:trPr>
        <w:tc>
          <w:tcPr>
            <w:tcW w:w="5813" w:type="dxa"/>
            <w:shd w:val="clear" w:color="auto" w:fill="D9E2F3" w:themeFill="accent1" w:themeFillTint="33"/>
          </w:tcPr>
          <w:p w14:paraId="23D2BC1F" w14:textId="77777777" w:rsidR="009E20DC" w:rsidRPr="00ED17B5" w:rsidRDefault="009E20DC" w:rsidP="009E20DC"/>
        </w:tc>
        <w:tc>
          <w:tcPr>
            <w:tcW w:w="9922" w:type="dxa"/>
            <w:shd w:val="clear" w:color="auto" w:fill="D9E2F3" w:themeFill="accent1" w:themeFillTint="33"/>
          </w:tcPr>
          <w:p w14:paraId="6687B299" w14:textId="77777777" w:rsidR="009E20DC" w:rsidRDefault="009E20DC" w:rsidP="009E20DC"/>
        </w:tc>
      </w:tr>
      <w:tr w:rsidR="00A50265" w14:paraId="35C41EC0" w14:textId="77777777" w:rsidTr="00896D22">
        <w:trPr>
          <w:trHeight w:val="779"/>
        </w:trPr>
        <w:tc>
          <w:tcPr>
            <w:tcW w:w="5813" w:type="dxa"/>
            <w:shd w:val="clear" w:color="auto" w:fill="D9E2F3" w:themeFill="accent1" w:themeFillTint="33"/>
          </w:tcPr>
          <w:p w14:paraId="02DACDA3" w14:textId="77777777" w:rsidR="00A50265" w:rsidRPr="00ED17B5" w:rsidRDefault="00A50265" w:rsidP="009E20DC"/>
        </w:tc>
        <w:tc>
          <w:tcPr>
            <w:tcW w:w="9922" w:type="dxa"/>
            <w:shd w:val="clear" w:color="auto" w:fill="D9E2F3" w:themeFill="accent1" w:themeFillTint="33"/>
          </w:tcPr>
          <w:p w14:paraId="1F0FA1EF" w14:textId="77777777" w:rsidR="00A50265" w:rsidRDefault="00A50265" w:rsidP="009E20DC"/>
        </w:tc>
      </w:tr>
    </w:tbl>
    <w:p w14:paraId="7B83FD3E" w14:textId="77777777" w:rsidR="00A50265" w:rsidRDefault="00A50265" w:rsidP="00740B1E">
      <w:pPr>
        <w:ind w:left="-284"/>
      </w:pPr>
    </w:p>
    <w:tbl>
      <w:tblPr>
        <w:tblStyle w:val="TableGrid"/>
        <w:tblW w:w="15613" w:type="dxa"/>
        <w:tblInd w:w="-29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963"/>
        <w:gridCol w:w="1716"/>
        <w:gridCol w:w="1842"/>
        <w:gridCol w:w="1560"/>
        <w:gridCol w:w="2268"/>
        <w:gridCol w:w="2126"/>
        <w:gridCol w:w="3138"/>
      </w:tblGrid>
      <w:tr w:rsidR="00B56CEE" w14:paraId="7222F51A" w14:textId="77777777" w:rsidTr="00B56CEE">
        <w:trPr>
          <w:trHeight w:val="346"/>
        </w:trPr>
        <w:tc>
          <w:tcPr>
            <w:tcW w:w="15593" w:type="dxa"/>
            <w:gridSpan w:val="7"/>
            <w:tcBorders>
              <w:top w:val="single" w:sz="4" w:space="0" w:color="auto"/>
            </w:tcBorders>
            <w:shd w:val="clear" w:color="auto" w:fill="C5E0B3" w:themeFill="accent6" w:themeFillTint="66"/>
          </w:tcPr>
          <w:p w14:paraId="2314DB04" w14:textId="2F1B31F0" w:rsidR="00B56CEE" w:rsidRPr="00B81AEE" w:rsidRDefault="00B56CEE" w:rsidP="00A42103">
            <w:pPr>
              <w:rPr>
                <w:b/>
              </w:rPr>
            </w:pPr>
            <w:bookmarkStart w:id="7" w:name="_Hlk143070580"/>
            <w:r>
              <w:rPr>
                <w:b/>
              </w:rPr>
              <w:t xml:space="preserve">Certification of Design and Construction </w:t>
            </w:r>
          </w:p>
        </w:tc>
      </w:tr>
      <w:tr w:rsidR="00D875AA" w:rsidRPr="00D875AA" w14:paraId="29AE1DC5" w14:textId="77777777" w:rsidTr="00D875AA">
        <w:tc>
          <w:tcPr>
            <w:tcW w:w="2963" w:type="dxa"/>
            <w:shd w:val="clear" w:color="auto" w:fill="FFFFFF" w:themeFill="background1"/>
          </w:tcPr>
          <w:p w14:paraId="4221DFAE" w14:textId="1D56312F" w:rsidR="00B56CEE" w:rsidRPr="00D875AA" w:rsidRDefault="00B56CEE" w:rsidP="00A42103">
            <w:pPr>
              <w:rPr>
                <w:rFonts w:cs="Arial"/>
                <w:b/>
                <w:bCs/>
                <w:szCs w:val="24"/>
              </w:rPr>
            </w:pPr>
            <w:r w:rsidRPr="00D875AA">
              <w:rPr>
                <w:rFonts w:cs="Arial"/>
                <w:b/>
                <w:bCs/>
                <w:szCs w:val="24"/>
              </w:rPr>
              <w:t>Scheme</w:t>
            </w:r>
          </w:p>
        </w:tc>
        <w:tc>
          <w:tcPr>
            <w:tcW w:w="1716" w:type="dxa"/>
            <w:shd w:val="clear" w:color="auto" w:fill="FFFFFF" w:themeFill="background1"/>
          </w:tcPr>
          <w:p w14:paraId="288EEC28" w14:textId="38434811" w:rsidR="00B56CEE" w:rsidRPr="00D875AA" w:rsidRDefault="00B56CEE" w:rsidP="00A42103">
            <w:pPr>
              <w:rPr>
                <w:rFonts w:cs="Arial"/>
                <w:b/>
                <w:bCs/>
                <w:szCs w:val="24"/>
              </w:rPr>
            </w:pPr>
            <w:r w:rsidRPr="00D875AA">
              <w:rPr>
                <w:rFonts w:cs="Arial"/>
                <w:b/>
                <w:bCs/>
                <w:szCs w:val="24"/>
              </w:rPr>
              <w:t>Certification to be used (Y/N)</w:t>
            </w:r>
          </w:p>
        </w:tc>
        <w:tc>
          <w:tcPr>
            <w:tcW w:w="1842" w:type="dxa"/>
            <w:shd w:val="clear" w:color="auto" w:fill="FFFFFF" w:themeFill="background1"/>
          </w:tcPr>
          <w:p w14:paraId="5D482BF0" w14:textId="25B39900" w:rsidR="00B56CEE" w:rsidRPr="00D875AA" w:rsidRDefault="00B56CEE" w:rsidP="00A42103">
            <w:pPr>
              <w:rPr>
                <w:rFonts w:cs="Arial"/>
                <w:b/>
                <w:bCs/>
                <w:szCs w:val="24"/>
              </w:rPr>
            </w:pPr>
            <w:r w:rsidRPr="00D875AA">
              <w:rPr>
                <w:rFonts w:cs="Arial"/>
                <w:b/>
                <w:bCs/>
                <w:szCs w:val="24"/>
              </w:rPr>
              <w:t>Certifier</w:t>
            </w:r>
          </w:p>
        </w:tc>
        <w:tc>
          <w:tcPr>
            <w:tcW w:w="1560" w:type="dxa"/>
            <w:shd w:val="clear" w:color="auto" w:fill="FFFFFF" w:themeFill="background1"/>
          </w:tcPr>
          <w:p w14:paraId="78974442" w14:textId="204E1157" w:rsidR="00B56CEE" w:rsidRPr="00D875AA" w:rsidRDefault="00D42BF0" w:rsidP="00A42103">
            <w:pPr>
              <w:rPr>
                <w:rFonts w:cs="Arial"/>
                <w:b/>
                <w:bCs/>
                <w:szCs w:val="24"/>
              </w:rPr>
            </w:pPr>
            <w:r w:rsidRPr="00D875AA">
              <w:rPr>
                <w:rFonts w:cs="Arial"/>
                <w:b/>
                <w:bCs/>
                <w:szCs w:val="24"/>
              </w:rPr>
              <w:t>Certifier’s registration Number</w:t>
            </w:r>
          </w:p>
        </w:tc>
        <w:tc>
          <w:tcPr>
            <w:tcW w:w="2268" w:type="dxa"/>
            <w:shd w:val="clear" w:color="auto" w:fill="FFFFFF" w:themeFill="background1"/>
          </w:tcPr>
          <w:p w14:paraId="2A902F01" w14:textId="21F4FC4E" w:rsidR="00B56CEE" w:rsidRPr="00D875AA" w:rsidRDefault="00D875AA" w:rsidP="00A42103">
            <w:pPr>
              <w:rPr>
                <w:rFonts w:cs="Arial"/>
                <w:b/>
                <w:bCs/>
                <w:szCs w:val="24"/>
              </w:rPr>
            </w:pPr>
            <w:r w:rsidRPr="00D875AA">
              <w:rPr>
                <w:rFonts w:cs="Arial"/>
                <w:b/>
                <w:bCs/>
                <w:szCs w:val="24"/>
              </w:rPr>
              <w:t>Approved</w:t>
            </w:r>
            <w:r w:rsidR="00D42BF0" w:rsidRPr="00D875AA">
              <w:rPr>
                <w:rFonts w:cs="Arial"/>
                <w:b/>
                <w:bCs/>
                <w:szCs w:val="24"/>
              </w:rPr>
              <w:t xml:space="preserve"> Body</w:t>
            </w:r>
          </w:p>
        </w:tc>
        <w:tc>
          <w:tcPr>
            <w:tcW w:w="2126" w:type="dxa"/>
            <w:shd w:val="clear" w:color="auto" w:fill="FFFFFF" w:themeFill="background1"/>
          </w:tcPr>
          <w:p w14:paraId="7867F65A" w14:textId="3A58A87A" w:rsidR="00B56CEE" w:rsidRPr="00D875AA" w:rsidRDefault="00D42BF0" w:rsidP="00A42103">
            <w:pPr>
              <w:rPr>
                <w:rFonts w:cs="Arial"/>
                <w:b/>
                <w:bCs/>
                <w:szCs w:val="24"/>
              </w:rPr>
            </w:pPr>
            <w:r w:rsidRPr="00D875AA">
              <w:rPr>
                <w:rFonts w:cs="Arial"/>
                <w:b/>
                <w:bCs/>
                <w:szCs w:val="24"/>
              </w:rPr>
              <w:t>Approved Body’s Registration Number</w:t>
            </w:r>
          </w:p>
        </w:tc>
        <w:tc>
          <w:tcPr>
            <w:tcW w:w="3138" w:type="dxa"/>
            <w:shd w:val="clear" w:color="auto" w:fill="FFFFFF" w:themeFill="background1"/>
          </w:tcPr>
          <w:p w14:paraId="0E067B1F" w14:textId="2FC7F876" w:rsidR="00B56CEE" w:rsidRPr="00D875AA" w:rsidRDefault="00D42BF0" w:rsidP="00A42103">
            <w:pPr>
              <w:rPr>
                <w:rFonts w:cs="Arial"/>
                <w:b/>
                <w:bCs/>
                <w:szCs w:val="24"/>
              </w:rPr>
            </w:pPr>
            <w:r w:rsidRPr="00D875AA">
              <w:rPr>
                <w:rFonts w:cs="Arial"/>
                <w:b/>
                <w:bCs/>
                <w:szCs w:val="24"/>
              </w:rPr>
              <w:t xml:space="preserve">Further Details </w:t>
            </w:r>
            <w:r w:rsidRPr="00D875AA">
              <w:rPr>
                <w:rFonts w:cs="Arial"/>
                <w:szCs w:val="24"/>
              </w:rPr>
              <w:t>(</w:t>
            </w:r>
            <w:r w:rsidR="00AA10B6" w:rsidRPr="00D875AA">
              <w:rPr>
                <w:rFonts w:cs="Arial"/>
                <w:szCs w:val="24"/>
              </w:rPr>
              <w:t>e.g.,</w:t>
            </w:r>
            <w:r w:rsidRPr="00D875AA">
              <w:rPr>
                <w:rFonts w:cs="Arial"/>
                <w:szCs w:val="24"/>
              </w:rPr>
              <w:t xml:space="preserve"> Schedule 1 </w:t>
            </w:r>
            <w:r w:rsidR="00D875AA" w:rsidRPr="00D875AA">
              <w:rPr>
                <w:rFonts w:cs="Arial"/>
                <w:szCs w:val="24"/>
              </w:rPr>
              <w:t xml:space="preserve">items </w:t>
            </w:r>
            <w:r w:rsidR="00872984">
              <w:rPr>
                <w:rFonts w:cs="Arial"/>
                <w:szCs w:val="24"/>
              </w:rPr>
              <w:t>if</w:t>
            </w:r>
            <w:r w:rsidR="00D875AA" w:rsidRPr="00D875AA">
              <w:rPr>
                <w:rFonts w:cs="Arial"/>
                <w:szCs w:val="24"/>
                <w:shd w:val="clear" w:color="auto" w:fill="FFFFFF"/>
              </w:rPr>
              <w:t xml:space="preserve"> using a Certifier of Design Building Structure)</w:t>
            </w:r>
          </w:p>
        </w:tc>
      </w:tr>
      <w:tr w:rsidR="00B56CEE" w14:paraId="575D017B" w14:textId="77777777" w:rsidTr="00D875AA">
        <w:trPr>
          <w:trHeight w:val="779"/>
        </w:trPr>
        <w:tc>
          <w:tcPr>
            <w:tcW w:w="2963" w:type="dxa"/>
            <w:shd w:val="clear" w:color="auto" w:fill="FFFFFF" w:themeFill="background1"/>
          </w:tcPr>
          <w:p w14:paraId="17B8C950" w14:textId="5C516CCD" w:rsidR="00B56CEE" w:rsidRPr="00D875AA" w:rsidRDefault="00B56CEE" w:rsidP="00A42103">
            <w:pPr>
              <w:rPr>
                <w:rFonts w:cs="Arial"/>
                <w:szCs w:val="24"/>
              </w:rPr>
            </w:pPr>
            <w:r w:rsidRPr="00D875AA">
              <w:rPr>
                <w:rFonts w:cs="Arial"/>
                <w:szCs w:val="24"/>
                <w:shd w:val="clear" w:color="auto" w:fill="FFFFFF"/>
              </w:rPr>
              <w:t>Certification of Design (Building Structures)</w:t>
            </w:r>
          </w:p>
        </w:tc>
        <w:tc>
          <w:tcPr>
            <w:tcW w:w="1716" w:type="dxa"/>
            <w:shd w:val="clear" w:color="auto" w:fill="D9E2F3" w:themeFill="accent1" w:themeFillTint="33"/>
          </w:tcPr>
          <w:p w14:paraId="270FC520" w14:textId="77777777" w:rsidR="00B56CEE" w:rsidRPr="00ED17B5" w:rsidRDefault="00B56CEE" w:rsidP="00A42103"/>
        </w:tc>
        <w:tc>
          <w:tcPr>
            <w:tcW w:w="1842" w:type="dxa"/>
            <w:shd w:val="clear" w:color="auto" w:fill="D9E2F3" w:themeFill="accent1" w:themeFillTint="33"/>
          </w:tcPr>
          <w:p w14:paraId="2D4F1B90" w14:textId="77777777" w:rsidR="00B56CEE" w:rsidRDefault="00B56CEE" w:rsidP="00A42103"/>
        </w:tc>
        <w:tc>
          <w:tcPr>
            <w:tcW w:w="1560" w:type="dxa"/>
            <w:shd w:val="clear" w:color="auto" w:fill="D9E2F3" w:themeFill="accent1" w:themeFillTint="33"/>
          </w:tcPr>
          <w:p w14:paraId="57D47943" w14:textId="77777777" w:rsidR="00B56CEE" w:rsidRDefault="00B56CEE" w:rsidP="00A42103"/>
        </w:tc>
        <w:tc>
          <w:tcPr>
            <w:tcW w:w="2268" w:type="dxa"/>
            <w:shd w:val="clear" w:color="auto" w:fill="D9E2F3" w:themeFill="accent1" w:themeFillTint="33"/>
          </w:tcPr>
          <w:p w14:paraId="23E86CFB" w14:textId="77777777" w:rsidR="00B56CEE" w:rsidRDefault="00B56CEE" w:rsidP="00A42103"/>
        </w:tc>
        <w:tc>
          <w:tcPr>
            <w:tcW w:w="2126" w:type="dxa"/>
            <w:shd w:val="clear" w:color="auto" w:fill="D9E2F3" w:themeFill="accent1" w:themeFillTint="33"/>
          </w:tcPr>
          <w:p w14:paraId="26A99D5F" w14:textId="77777777" w:rsidR="00B56CEE" w:rsidRDefault="00B56CEE" w:rsidP="00A42103"/>
        </w:tc>
        <w:tc>
          <w:tcPr>
            <w:tcW w:w="3138" w:type="dxa"/>
            <w:shd w:val="clear" w:color="auto" w:fill="D9E2F3" w:themeFill="accent1" w:themeFillTint="33"/>
          </w:tcPr>
          <w:p w14:paraId="230A25E8" w14:textId="4D507D6C" w:rsidR="00B56CEE" w:rsidRDefault="00B56CEE" w:rsidP="00A42103"/>
        </w:tc>
      </w:tr>
      <w:tr w:rsidR="00B56CEE" w14:paraId="42FC27BB" w14:textId="77777777" w:rsidTr="00D875AA">
        <w:tc>
          <w:tcPr>
            <w:tcW w:w="2963" w:type="dxa"/>
            <w:shd w:val="clear" w:color="auto" w:fill="FFFFFF" w:themeFill="background1"/>
          </w:tcPr>
          <w:p w14:paraId="260EC179" w14:textId="3568B123" w:rsidR="00B56CEE" w:rsidRPr="00D875AA" w:rsidRDefault="00B56CEE" w:rsidP="00A42103">
            <w:pPr>
              <w:rPr>
                <w:rFonts w:cs="Arial"/>
                <w:szCs w:val="24"/>
              </w:rPr>
            </w:pPr>
            <w:r w:rsidRPr="00D875AA">
              <w:rPr>
                <w:rFonts w:cs="Arial"/>
                <w:szCs w:val="24"/>
                <w:shd w:val="clear" w:color="auto" w:fill="FFFFFF"/>
              </w:rPr>
              <w:t>Certification of Design (Energy)</w:t>
            </w:r>
          </w:p>
        </w:tc>
        <w:tc>
          <w:tcPr>
            <w:tcW w:w="1716" w:type="dxa"/>
            <w:shd w:val="clear" w:color="auto" w:fill="D9E2F3" w:themeFill="accent1" w:themeFillTint="33"/>
          </w:tcPr>
          <w:p w14:paraId="1F21071E" w14:textId="77777777" w:rsidR="00B56CEE" w:rsidRPr="00ED17B5" w:rsidRDefault="00B56CEE" w:rsidP="00A42103"/>
        </w:tc>
        <w:tc>
          <w:tcPr>
            <w:tcW w:w="1842" w:type="dxa"/>
            <w:shd w:val="clear" w:color="auto" w:fill="D9E2F3" w:themeFill="accent1" w:themeFillTint="33"/>
          </w:tcPr>
          <w:p w14:paraId="6AD5EBC6" w14:textId="77777777" w:rsidR="00B56CEE" w:rsidRDefault="00B56CEE" w:rsidP="00A42103"/>
        </w:tc>
        <w:tc>
          <w:tcPr>
            <w:tcW w:w="1560" w:type="dxa"/>
            <w:shd w:val="clear" w:color="auto" w:fill="D9E2F3" w:themeFill="accent1" w:themeFillTint="33"/>
          </w:tcPr>
          <w:p w14:paraId="5DC6A17B" w14:textId="77777777" w:rsidR="00B56CEE" w:rsidRDefault="00B56CEE" w:rsidP="00A42103"/>
        </w:tc>
        <w:tc>
          <w:tcPr>
            <w:tcW w:w="2268" w:type="dxa"/>
            <w:shd w:val="clear" w:color="auto" w:fill="D9E2F3" w:themeFill="accent1" w:themeFillTint="33"/>
          </w:tcPr>
          <w:p w14:paraId="7013BEF4" w14:textId="77777777" w:rsidR="00B56CEE" w:rsidRDefault="00B56CEE" w:rsidP="00A42103"/>
        </w:tc>
        <w:tc>
          <w:tcPr>
            <w:tcW w:w="2126" w:type="dxa"/>
            <w:shd w:val="clear" w:color="auto" w:fill="D9E2F3" w:themeFill="accent1" w:themeFillTint="33"/>
          </w:tcPr>
          <w:p w14:paraId="40919199" w14:textId="77777777" w:rsidR="00B56CEE" w:rsidRDefault="00B56CEE" w:rsidP="00A42103"/>
        </w:tc>
        <w:tc>
          <w:tcPr>
            <w:tcW w:w="3138" w:type="dxa"/>
            <w:shd w:val="clear" w:color="auto" w:fill="D9E2F3" w:themeFill="accent1" w:themeFillTint="33"/>
          </w:tcPr>
          <w:p w14:paraId="511ABA4D" w14:textId="4825E01E" w:rsidR="00B56CEE" w:rsidRDefault="00B56CEE" w:rsidP="00A42103"/>
          <w:p w14:paraId="096A02DA" w14:textId="77777777" w:rsidR="00B56CEE" w:rsidRDefault="00B56CEE" w:rsidP="00A42103"/>
        </w:tc>
      </w:tr>
      <w:tr w:rsidR="00B56CEE" w14:paraId="7DDAC049" w14:textId="77777777" w:rsidTr="00D875AA">
        <w:trPr>
          <w:trHeight w:val="878"/>
        </w:trPr>
        <w:tc>
          <w:tcPr>
            <w:tcW w:w="2963" w:type="dxa"/>
            <w:tcBorders>
              <w:bottom w:val="single" w:sz="4" w:space="0" w:color="auto"/>
            </w:tcBorders>
            <w:shd w:val="clear" w:color="auto" w:fill="FFFFFF" w:themeFill="background1"/>
          </w:tcPr>
          <w:p w14:paraId="5E8D1629" w14:textId="30C5CF59" w:rsidR="00B56CEE" w:rsidRPr="00D875AA" w:rsidRDefault="00B56CEE" w:rsidP="00A42103">
            <w:pPr>
              <w:rPr>
                <w:rFonts w:cs="Arial"/>
                <w:szCs w:val="24"/>
              </w:rPr>
            </w:pPr>
            <w:r w:rsidRPr="00D875AA">
              <w:rPr>
                <w:rFonts w:cs="Arial"/>
                <w:szCs w:val="24"/>
                <w:shd w:val="clear" w:color="auto" w:fill="FFFFFF"/>
              </w:rPr>
              <w:t>Certification of Construction (Drainage, Heating and Plumbing)</w:t>
            </w:r>
          </w:p>
        </w:tc>
        <w:tc>
          <w:tcPr>
            <w:tcW w:w="1716" w:type="dxa"/>
            <w:tcBorders>
              <w:bottom w:val="single" w:sz="4" w:space="0" w:color="auto"/>
            </w:tcBorders>
            <w:shd w:val="clear" w:color="auto" w:fill="D9E2F3" w:themeFill="accent1" w:themeFillTint="33"/>
          </w:tcPr>
          <w:p w14:paraId="65980BF1" w14:textId="77777777" w:rsidR="00B56CEE" w:rsidRPr="000C7F17" w:rsidRDefault="00B56CEE" w:rsidP="00A42103"/>
        </w:tc>
        <w:tc>
          <w:tcPr>
            <w:tcW w:w="1842" w:type="dxa"/>
            <w:tcBorders>
              <w:bottom w:val="single" w:sz="4" w:space="0" w:color="auto"/>
            </w:tcBorders>
            <w:shd w:val="clear" w:color="auto" w:fill="D9E2F3" w:themeFill="accent1" w:themeFillTint="33"/>
          </w:tcPr>
          <w:p w14:paraId="4FABCE7C" w14:textId="77777777" w:rsidR="00B56CEE" w:rsidRDefault="00B56CEE" w:rsidP="00A42103"/>
        </w:tc>
        <w:tc>
          <w:tcPr>
            <w:tcW w:w="1560" w:type="dxa"/>
            <w:tcBorders>
              <w:bottom w:val="single" w:sz="4" w:space="0" w:color="auto"/>
            </w:tcBorders>
            <w:shd w:val="clear" w:color="auto" w:fill="D9E2F3" w:themeFill="accent1" w:themeFillTint="33"/>
          </w:tcPr>
          <w:p w14:paraId="0120F865" w14:textId="77777777" w:rsidR="00B56CEE" w:rsidRDefault="00B56CEE" w:rsidP="00A42103"/>
        </w:tc>
        <w:tc>
          <w:tcPr>
            <w:tcW w:w="2268" w:type="dxa"/>
            <w:tcBorders>
              <w:bottom w:val="single" w:sz="4" w:space="0" w:color="auto"/>
            </w:tcBorders>
            <w:shd w:val="clear" w:color="auto" w:fill="D9E2F3" w:themeFill="accent1" w:themeFillTint="33"/>
          </w:tcPr>
          <w:p w14:paraId="2532C96B" w14:textId="77777777" w:rsidR="00B56CEE" w:rsidRDefault="00B56CEE" w:rsidP="00A42103"/>
        </w:tc>
        <w:tc>
          <w:tcPr>
            <w:tcW w:w="2126" w:type="dxa"/>
            <w:tcBorders>
              <w:bottom w:val="single" w:sz="4" w:space="0" w:color="auto"/>
            </w:tcBorders>
            <w:shd w:val="clear" w:color="auto" w:fill="D9E2F3" w:themeFill="accent1" w:themeFillTint="33"/>
          </w:tcPr>
          <w:p w14:paraId="2865C6E5" w14:textId="77777777" w:rsidR="00B56CEE" w:rsidRDefault="00B56CEE" w:rsidP="00A42103"/>
        </w:tc>
        <w:tc>
          <w:tcPr>
            <w:tcW w:w="3138" w:type="dxa"/>
            <w:tcBorders>
              <w:bottom w:val="single" w:sz="4" w:space="0" w:color="auto"/>
            </w:tcBorders>
            <w:shd w:val="clear" w:color="auto" w:fill="D9E2F3" w:themeFill="accent1" w:themeFillTint="33"/>
          </w:tcPr>
          <w:p w14:paraId="150F0FB8" w14:textId="524E6984" w:rsidR="00B56CEE" w:rsidRDefault="00B56CEE" w:rsidP="00A42103"/>
        </w:tc>
      </w:tr>
      <w:tr w:rsidR="00B56CEE" w14:paraId="72702DC6" w14:textId="77777777" w:rsidTr="00D875AA">
        <w:trPr>
          <w:trHeight w:val="778"/>
        </w:trPr>
        <w:tc>
          <w:tcPr>
            <w:tcW w:w="2963" w:type="dxa"/>
            <w:tcBorders>
              <w:top w:val="single" w:sz="4" w:space="0" w:color="auto"/>
              <w:bottom w:val="single" w:sz="8" w:space="0" w:color="auto"/>
            </w:tcBorders>
            <w:shd w:val="clear" w:color="auto" w:fill="FFFFFF" w:themeFill="background1"/>
          </w:tcPr>
          <w:p w14:paraId="4C0FA46F" w14:textId="198CC37C" w:rsidR="00B56CEE" w:rsidRPr="00D875AA" w:rsidRDefault="00B56CEE" w:rsidP="00A42103">
            <w:pPr>
              <w:rPr>
                <w:rFonts w:cs="Arial"/>
                <w:szCs w:val="24"/>
              </w:rPr>
            </w:pPr>
            <w:r w:rsidRPr="00D875AA">
              <w:rPr>
                <w:rFonts w:cs="Arial"/>
                <w:szCs w:val="24"/>
                <w:shd w:val="clear" w:color="auto" w:fill="FFFFFF"/>
              </w:rPr>
              <w:lastRenderedPageBreak/>
              <w:t>Certification of Construction (Electrical Installations to BS 7671)</w:t>
            </w:r>
          </w:p>
        </w:tc>
        <w:tc>
          <w:tcPr>
            <w:tcW w:w="1716" w:type="dxa"/>
            <w:tcBorders>
              <w:top w:val="single" w:sz="4" w:space="0" w:color="auto"/>
              <w:bottom w:val="single" w:sz="8" w:space="0" w:color="auto"/>
            </w:tcBorders>
            <w:shd w:val="clear" w:color="auto" w:fill="D9E2F3" w:themeFill="accent1" w:themeFillTint="33"/>
          </w:tcPr>
          <w:p w14:paraId="0F24102B" w14:textId="77777777" w:rsidR="00B56CEE" w:rsidRPr="000C7F17" w:rsidRDefault="00B56CEE" w:rsidP="00A42103">
            <w:r w:rsidRPr="000C7F17">
              <w:t xml:space="preserve"> </w:t>
            </w:r>
          </w:p>
        </w:tc>
        <w:tc>
          <w:tcPr>
            <w:tcW w:w="1842" w:type="dxa"/>
            <w:tcBorders>
              <w:top w:val="single" w:sz="4" w:space="0" w:color="auto"/>
              <w:bottom w:val="single" w:sz="8" w:space="0" w:color="auto"/>
            </w:tcBorders>
            <w:shd w:val="clear" w:color="auto" w:fill="D9E2F3" w:themeFill="accent1" w:themeFillTint="33"/>
          </w:tcPr>
          <w:p w14:paraId="1B6757C7" w14:textId="77777777" w:rsidR="00B56CEE" w:rsidRDefault="00B56CEE" w:rsidP="00A42103"/>
        </w:tc>
        <w:tc>
          <w:tcPr>
            <w:tcW w:w="1560" w:type="dxa"/>
            <w:tcBorders>
              <w:top w:val="single" w:sz="4" w:space="0" w:color="auto"/>
              <w:bottom w:val="single" w:sz="8" w:space="0" w:color="auto"/>
            </w:tcBorders>
            <w:shd w:val="clear" w:color="auto" w:fill="D9E2F3" w:themeFill="accent1" w:themeFillTint="33"/>
          </w:tcPr>
          <w:p w14:paraId="5F4957A1" w14:textId="77777777" w:rsidR="00B56CEE" w:rsidRDefault="00B56CEE" w:rsidP="00A42103"/>
        </w:tc>
        <w:tc>
          <w:tcPr>
            <w:tcW w:w="2268" w:type="dxa"/>
            <w:tcBorders>
              <w:top w:val="single" w:sz="4" w:space="0" w:color="auto"/>
              <w:bottom w:val="single" w:sz="8" w:space="0" w:color="auto"/>
            </w:tcBorders>
            <w:shd w:val="clear" w:color="auto" w:fill="D9E2F3" w:themeFill="accent1" w:themeFillTint="33"/>
          </w:tcPr>
          <w:p w14:paraId="265038AA" w14:textId="77777777" w:rsidR="00B56CEE" w:rsidRDefault="00B56CEE" w:rsidP="00A42103"/>
        </w:tc>
        <w:tc>
          <w:tcPr>
            <w:tcW w:w="2126" w:type="dxa"/>
            <w:tcBorders>
              <w:top w:val="single" w:sz="4" w:space="0" w:color="auto"/>
              <w:bottom w:val="single" w:sz="8" w:space="0" w:color="auto"/>
            </w:tcBorders>
            <w:shd w:val="clear" w:color="auto" w:fill="D9E2F3" w:themeFill="accent1" w:themeFillTint="33"/>
          </w:tcPr>
          <w:p w14:paraId="6E9AA779" w14:textId="77777777" w:rsidR="00B56CEE" w:rsidRDefault="00B56CEE" w:rsidP="00A42103"/>
        </w:tc>
        <w:tc>
          <w:tcPr>
            <w:tcW w:w="3138" w:type="dxa"/>
            <w:tcBorders>
              <w:top w:val="single" w:sz="4" w:space="0" w:color="auto"/>
              <w:bottom w:val="single" w:sz="8" w:space="0" w:color="auto"/>
            </w:tcBorders>
            <w:shd w:val="clear" w:color="auto" w:fill="D9E2F3" w:themeFill="accent1" w:themeFillTint="33"/>
          </w:tcPr>
          <w:p w14:paraId="758CECED" w14:textId="1BA1B958" w:rsidR="00B56CEE" w:rsidRDefault="00B56CEE" w:rsidP="00A42103"/>
          <w:p w14:paraId="3A6A3FDA" w14:textId="77777777" w:rsidR="00B56CEE" w:rsidRDefault="00B56CEE" w:rsidP="00A42103"/>
          <w:p w14:paraId="19205C80" w14:textId="77777777" w:rsidR="00B56CEE" w:rsidRDefault="00B56CEE" w:rsidP="00A42103"/>
          <w:p w14:paraId="098946DC" w14:textId="77777777" w:rsidR="00B56CEE" w:rsidRDefault="00B56CEE" w:rsidP="00A42103"/>
        </w:tc>
      </w:tr>
      <w:bookmarkEnd w:id="7"/>
    </w:tbl>
    <w:p w14:paraId="3F3B62AB" w14:textId="119CC172" w:rsidR="00896D22" w:rsidRDefault="00896D22" w:rsidP="000E171B">
      <w:pPr>
        <w:ind w:left="-284"/>
        <w:rPr>
          <w:b/>
          <w:bCs/>
        </w:rPr>
      </w:pPr>
    </w:p>
    <w:p w14:paraId="45B5FF37" w14:textId="720CC1C9" w:rsidR="002C6FC9" w:rsidRDefault="002C6FC9" w:rsidP="000E171B">
      <w:pPr>
        <w:ind w:left="-284"/>
        <w:rPr>
          <w:b/>
          <w:bCs/>
        </w:rPr>
      </w:pPr>
    </w:p>
    <w:p w14:paraId="6E732FEE" w14:textId="77777777" w:rsidR="002C6FC9" w:rsidRDefault="002C6FC9" w:rsidP="000E171B">
      <w:pPr>
        <w:ind w:left="-284"/>
        <w:rPr>
          <w:b/>
          <w:bCs/>
        </w:rPr>
      </w:pPr>
    </w:p>
    <w:p w14:paraId="53842ACF" w14:textId="77777777" w:rsidR="00935001" w:rsidRDefault="00935001" w:rsidP="000E171B">
      <w:pPr>
        <w:ind w:left="-284"/>
        <w:rPr>
          <w:b/>
          <w:bCs/>
        </w:rPr>
      </w:pPr>
    </w:p>
    <w:tbl>
      <w:tblPr>
        <w:tblStyle w:val="TableGrid"/>
        <w:tblW w:w="15593" w:type="dxa"/>
        <w:tblInd w:w="-29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963"/>
        <w:gridCol w:w="1999"/>
        <w:gridCol w:w="1701"/>
        <w:gridCol w:w="1701"/>
        <w:gridCol w:w="2410"/>
        <w:gridCol w:w="4819"/>
      </w:tblGrid>
      <w:tr w:rsidR="00EB3EFD" w14:paraId="57BF09C1" w14:textId="77777777" w:rsidTr="00444D6B">
        <w:trPr>
          <w:trHeight w:val="346"/>
        </w:trPr>
        <w:tc>
          <w:tcPr>
            <w:tcW w:w="15593" w:type="dxa"/>
            <w:gridSpan w:val="6"/>
            <w:tcBorders>
              <w:top w:val="single" w:sz="4" w:space="0" w:color="auto"/>
            </w:tcBorders>
            <w:shd w:val="clear" w:color="auto" w:fill="C5E0B3" w:themeFill="accent6" w:themeFillTint="66"/>
          </w:tcPr>
          <w:p w14:paraId="3D089358" w14:textId="1EE5A00C" w:rsidR="00EB3EFD" w:rsidRDefault="00EB3EFD" w:rsidP="00D83101">
            <w:pPr>
              <w:rPr>
                <w:b/>
              </w:rPr>
            </w:pPr>
            <w:bookmarkStart w:id="8" w:name="_Hlk144898299"/>
            <w:r>
              <w:rPr>
                <w:b/>
              </w:rPr>
              <w:t>Consultation</w:t>
            </w:r>
            <w:r w:rsidR="00531DFD">
              <w:rPr>
                <w:b/>
              </w:rPr>
              <w:t>s</w:t>
            </w:r>
            <w:r w:rsidR="00C60FB1">
              <w:rPr>
                <w:b/>
              </w:rPr>
              <w:t xml:space="preserve">, </w:t>
            </w:r>
            <w:r w:rsidR="00AA10B6">
              <w:rPr>
                <w:b/>
              </w:rPr>
              <w:t>Reports,</w:t>
            </w:r>
            <w:r w:rsidR="00C60FB1">
              <w:rPr>
                <w:b/>
              </w:rPr>
              <w:t xml:space="preserve"> and other Consents</w:t>
            </w:r>
          </w:p>
          <w:p w14:paraId="6B55DAFD" w14:textId="2F3C2996" w:rsidR="00C60FB1" w:rsidRPr="00C60FB1" w:rsidRDefault="00C60FB1" w:rsidP="00D83101">
            <w:pPr>
              <w:rPr>
                <w:bCs/>
              </w:rPr>
            </w:pPr>
            <w:r w:rsidRPr="00C60FB1">
              <w:rPr>
                <w:bCs/>
              </w:rPr>
              <w:t xml:space="preserve">These </w:t>
            </w:r>
            <w:r>
              <w:rPr>
                <w:bCs/>
              </w:rPr>
              <w:t>may be statutory or recommended or necessary to inform the building design and can also have an impact of the building warrant approval timescales</w:t>
            </w:r>
          </w:p>
        </w:tc>
      </w:tr>
      <w:bookmarkEnd w:id="8"/>
      <w:tr w:rsidR="00EB3EFD" w:rsidRPr="00D875AA" w14:paraId="6B40580A" w14:textId="591244EB" w:rsidTr="00444D6B">
        <w:tc>
          <w:tcPr>
            <w:tcW w:w="2963" w:type="dxa"/>
            <w:shd w:val="clear" w:color="auto" w:fill="FFFFFF" w:themeFill="background1"/>
          </w:tcPr>
          <w:p w14:paraId="56E6160A" w14:textId="52E90FD9" w:rsidR="00EB3EFD" w:rsidRPr="00D875AA" w:rsidRDefault="00531DFD" w:rsidP="00EB3EFD">
            <w:pPr>
              <w:rPr>
                <w:rFonts w:cs="Arial"/>
                <w:b/>
                <w:bCs/>
                <w:szCs w:val="24"/>
              </w:rPr>
            </w:pPr>
            <w:r>
              <w:rPr>
                <w:rFonts w:cs="Arial"/>
                <w:b/>
                <w:bCs/>
                <w:szCs w:val="24"/>
              </w:rPr>
              <w:t>Consultations</w:t>
            </w:r>
          </w:p>
        </w:tc>
        <w:tc>
          <w:tcPr>
            <w:tcW w:w="1999" w:type="dxa"/>
            <w:shd w:val="clear" w:color="auto" w:fill="FFFFFF" w:themeFill="background1"/>
          </w:tcPr>
          <w:p w14:paraId="53E8712C" w14:textId="3670412B" w:rsidR="00EB3EFD" w:rsidRPr="00D875AA" w:rsidRDefault="00AA10B6" w:rsidP="00EB3EFD">
            <w:pPr>
              <w:rPr>
                <w:rFonts w:cs="Arial"/>
                <w:b/>
                <w:bCs/>
                <w:szCs w:val="24"/>
              </w:rPr>
            </w:pPr>
            <w:r>
              <w:rPr>
                <w:rFonts w:cs="Arial"/>
                <w:b/>
                <w:bCs/>
                <w:szCs w:val="24"/>
              </w:rPr>
              <w:t>Statutory or</w:t>
            </w:r>
            <w:r w:rsidR="00531DFD">
              <w:rPr>
                <w:rFonts w:cs="Arial"/>
                <w:b/>
                <w:bCs/>
                <w:szCs w:val="24"/>
              </w:rPr>
              <w:t xml:space="preserve"> Recommended </w:t>
            </w:r>
            <w:r w:rsidR="00EB3EFD">
              <w:rPr>
                <w:rFonts w:cs="Arial"/>
                <w:b/>
                <w:bCs/>
                <w:szCs w:val="24"/>
              </w:rPr>
              <w:t xml:space="preserve">Consultation </w:t>
            </w:r>
            <w:r w:rsidR="00531DFD">
              <w:rPr>
                <w:rFonts w:cs="Arial"/>
                <w:b/>
                <w:bCs/>
                <w:szCs w:val="24"/>
              </w:rPr>
              <w:t>(S or R)</w:t>
            </w:r>
          </w:p>
        </w:tc>
        <w:tc>
          <w:tcPr>
            <w:tcW w:w="1701" w:type="dxa"/>
            <w:shd w:val="clear" w:color="auto" w:fill="FFFFFF" w:themeFill="background1"/>
          </w:tcPr>
          <w:p w14:paraId="174A8246" w14:textId="0B0D183D" w:rsidR="00EB3EFD" w:rsidRPr="00D875AA" w:rsidRDefault="00444D6B" w:rsidP="00EB3EFD">
            <w:pPr>
              <w:rPr>
                <w:rFonts w:cs="Arial"/>
                <w:b/>
                <w:bCs/>
                <w:szCs w:val="24"/>
              </w:rPr>
            </w:pPr>
            <w:r>
              <w:rPr>
                <w:rFonts w:cs="Arial"/>
                <w:b/>
                <w:bCs/>
                <w:szCs w:val="24"/>
              </w:rPr>
              <w:t xml:space="preserve">Applicants Consultants </w:t>
            </w:r>
            <w:r w:rsidR="00531DFD">
              <w:rPr>
                <w:rFonts w:cs="Arial"/>
                <w:b/>
                <w:bCs/>
                <w:szCs w:val="24"/>
              </w:rPr>
              <w:t xml:space="preserve">Report </w:t>
            </w:r>
            <w:r w:rsidR="00AA10B6">
              <w:rPr>
                <w:rFonts w:cs="Arial"/>
                <w:b/>
                <w:bCs/>
                <w:szCs w:val="24"/>
              </w:rPr>
              <w:t>and Supporting</w:t>
            </w:r>
            <w:r w:rsidR="00531DFD">
              <w:rPr>
                <w:rFonts w:cs="Arial"/>
                <w:b/>
                <w:bCs/>
                <w:szCs w:val="24"/>
              </w:rPr>
              <w:t xml:space="preserve"> Information Provided</w:t>
            </w:r>
            <w:r w:rsidR="00C60FB1">
              <w:rPr>
                <w:rFonts w:cs="Arial"/>
                <w:b/>
                <w:bCs/>
                <w:szCs w:val="24"/>
              </w:rPr>
              <w:t xml:space="preserve"> </w:t>
            </w:r>
            <w:r w:rsidR="00C60FB1" w:rsidRPr="00C60FB1">
              <w:rPr>
                <w:rFonts w:cs="Arial"/>
                <w:szCs w:val="24"/>
              </w:rPr>
              <w:t>(</w:t>
            </w:r>
            <w:r w:rsidR="00AA10B6">
              <w:rPr>
                <w:rFonts w:cs="Arial"/>
                <w:szCs w:val="24"/>
              </w:rPr>
              <w:t>i</w:t>
            </w:r>
            <w:r w:rsidR="00C60FB1" w:rsidRPr="00C60FB1">
              <w:rPr>
                <w:rFonts w:cs="Arial"/>
                <w:szCs w:val="24"/>
              </w:rPr>
              <w:t>f applicable)</w:t>
            </w:r>
          </w:p>
        </w:tc>
        <w:tc>
          <w:tcPr>
            <w:tcW w:w="1701" w:type="dxa"/>
            <w:shd w:val="clear" w:color="auto" w:fill="FFFFFF" w:themeFill="background1"/>
          </w:tcPr>
          <w:p w14:paraId="20747061" w14:textId="0731CF15" w:rsidR="00EB3EFD" w:rsidRPr="00D875AA" w:rsidRDefault="00EB3EFD" w:rsidP="00EB3EFD">
            <w:pPr>
              <w:rPr>
                <w:rFonts w:cs="Arial"/>
                <w:b/>
                <w:bCs/>
                <w:szCs w:val="24"/>
              </w:rPr>
            </w:pPr>
            <w:r>
              <w:rPr>
                <w:rFonts w:cs="Arial"/>
                <w:b/>
                <w:bCs/>
                <w:szCs w:val="24"/>
              </w:rPr>
              <w:t>Date Consultation Sent</w:t>
            </w:r>
            <w:r w:rsidR="00444D6B">
              <w:rPr>
                <w:rFonts w:cs="Arial"/>
                <w:b/>
                <w:bCs/>
                <w:szCs w:val="24"/>
              </w:rPr>
              <w:t xml:space="preserve"> </w:t>
            </w:r>
            <w:r w:rsidR="00444D6B" w:rsidRPr="00444D6B">
              <w:rPr>
                <w:rFonts w:cs="Arial"/>
                <w:szCs w:val="24"/>
              </w:rPr>
              <w:t>(if initiated by applicant)</w:t>
            </w:r>
          </w:p>
        </w:tc>
        <w:tc>
          <w:tcPr>
            <w:tcW w:w="2410" w:type="dxa"/>
            <w:tcBorders>
              <w:right w:val="single" w:sz="4" w:space="0" w:color="auto"/>
            </w:tcBorders>
            <w:shd w:val="clear" w:color="auto" w:fill="FFFFFF" w:themeFill="background1"/>
          </w:tcPr>
          <w:p w14:paraId="59F370EF" w14:textId="7D5A79B8" w:rsidR="00EB3EFD" w:rsidRPr="00D875AA" w:rsidRDefault="00C60FB1" w:rsidP="00EB3EFD">
            <w:pPr>
              <w:rPr>
                <w:rFonts w:cs="Arial"/>
                <w:b/>
                <w:bCs/>
                <w:szCs w:val="24"/>
              </w:rPr>
            </w:pPr>
            <w:r>
              <w:rPr>
                <w:rFonts w:cs="Arial"/>
                <w:b/>
                <w:bCs/>
                <w:szCs w:val="24"/>
              </w:rPr>
              <w:t xml:space="preserve">Date Consultee Consent/Approval </w:t>
            </w:r>
            <w:r w:rsidRPr="00C60FB1">
              <w:rPr>
                <w:rFonts w:cs="Arial"/>
                <w:szCs w:val="24"/>
              </w:rPr>
              <w:t>(if applicable)</w:t>
            </w:r>
            <w:r w:rsidR="00EB3EFD">
              <w:rPr>
                <w:rFonts w:cs="Arial"/>
                <w:b/>
                <w:bCs/>
                <w:szCs w:val="24"/>
              </w:rPr>
              <w:t xml:space="preserve"> </w:t>
            </w:r>
          </w:p>
        </w:tc>
        <w:tc>
          <w:tcPr>
            <w:tcW w:w="4819" w:type="dxa"/>
            <w:tcBorders>
              <w:left w:val="single" w:sz="4" w:space="0" w:color="auto"/>
              <w:right w:val="single" w:sz="4" w:space="0" w:color="auto"/>
            </w:tcBorders>
            <w:shd w:val="clear" w:color="auto" w:fill="FFFFFF" w:themeFill="background1"/>
          </w:tcPr>
          <w:p w14:paraId="2CEADBFD" w14:textId="2B30ACBF" w:rsidR="00EB3EFD" w:rsidRPr="00D875AA" w:rsidRDefault="00531DFD" w:rsidP="00EB3EFD">
            <w:pPr>
              <w:rPr>
                <w:rFonts w:cs="Arial"/>
                <w:b/>
                <w:bCs/>
                <w:szCs w:val="24"/>
              </w:rPr>
            </w:pPr>
            <w:r>
              <w:rPr>
                <w:rFonts w:cs="Arial"/>
                <w:b/>
                <w:bCs/>
                <w:szCs w:val="24"/>
              </w:rPr>
              <w:t>Applicant</w:t>
            </w:r>
            <w:r w:rsidR="00444D6B">
              <w:rPr>
                <w:rFonts w:cs="Arial"/>
                <w:b/>
                <w:bCs/>
                <w:szCs w:val="24"/>
              </w:rPr>
              <w:t>s</w:t>
            </w:r>
            <w:r w:rsidR="00EB3EFD">
              <w:rPr>
                <w:rFonts w:cs="Arial"/>
                <w:b/>
                <w:bCs/>
                <w:szCs w:val="24"/>
              </w:rPr>
              <w:t xml:space="preserve"> Comments</w:t>
            </w:r>
            <w:r>
              <w:rPr>
                <w:rFonts w:cs="Arial"/>
                <w:b/>
                <w:bCs/>
                <w:szCs w:val="24"/>
              </w:rPr>
              <w:t xml:space="preserve"> &amp; </w:t>
            </w:r>
            <w:r w:rsidR="00EB3EFD">
              <w:rPr>
                <w:rFonts w:cs="Arial"/>
                <w:b/>
                <w:bCs/>
                <w:szCs w:val="24"/>
              </w:rPr>
              <w:t>Notes</w:t>
            </w:r>
          </w:p>
        </w:tc>
      </w:tr>
      <w:tr w:rsidR="00EB3EFD" w14:paraId="5E09D663" w14:textId="78CBF797" w:rsidTr="00444D6B">
        <w:trPr>
          <w:trHeight w:val="779"/>
        </w:trPr>
        <w:tc>
          <w:tcPr>
            <w:tcW w:w="2963" w:type="dxa"/>
            <w:shd w:val="clear" w:color="auto" w:fill="FFFFFF" w:themeFill="background1"/>
          </w:tcPr>
          <w:p w14:paraId="1E7E6D6C" w14:textId="1E897E92" w:rsidR="00EB3EFD" w:rsidRPr="00D875AA" w:rsidRDefault="00EB3EFD" w:rsidP="00EB3EFD">
            <w:pPr>
              <w:rPr>
                <w:rFonts w:cs="Arial"/>
                <w:szCs w:val="24"/>
              </w:rPr>
            </w:pPr>
            <w:r>
              <w:rPr>
                <w:rFonts w:cs="Arial"/>
                <w:szCs w:val="24"/>
                <w:shd w:val="clear" w:color="auto" w:fill="FFFFFF"/>
              </w:rPr>
              <w:t>Scottish Fire and Rescue Service</w:t>
            </w:r>
            <w:r w:rsidR="00C60FB1">
              <w:rPr>
                <w:rFonts w:cs="Arial"/>
                <w:szCs w:val="24"/>
                <w:shd w:val="clear" w:color="auto" w:fill="FFFFFF"/>
              </w:rPr>
              <w:t xml:space="preserve"> (normally initiated by verifier)</w:t>
            </w:r>
          </w:p>
        </w:tc>
        <w:tc>
          <w:tcPr>
            <w:tcW w:w="1999" w:type="dxa"/>
            <w:shd w:val="clear" w:color="auto" w:fill="D9E2F3" w:themeFill="accent1" w:themeFillTint="33"/>
          </w:tcPr>
          <w:p w14:paraId="73389063" w14:textId="10C7DAD1" w:rsidR="00EB3EFD" w:rsidRPr="00ED17B5" w:rsidRDefault="00EB3EFD" w:rsidP="00531DFD">
            <w:pPr>
              <w:jc w:val="center"/>
            </w:pPr>
          </w:p>
        </w:tc>
        <w:tc>
          <w:tcPr>
            <w:tcW w:w="1701" w:type="dxa"/>
            <w:shd w:val="clear" w:color="auto" w:fill="D9E2F3" w:themeFill="accent1" w:themeFillTint="33"/>
          </w:tcPr>
          <w:p w14:paraId="5C082318" w14:textId="77777777" w:rsidR="00EB3EFD" w:rsidRDefault="00EB3EFD" w:rsidP="00EB3EFD"/>
        </w:tc>
        <w:tc>
          <w:tcPr>
            <w:tcW w:w="1701" w:type="dxa"/>
            <w:shd w:val="clear" w:color="auto" w:fill="D9E2F3" w:themeFill="accent1" w:themeFillTint="33"/>
          </w:tcPr>
          <w:p w14:paraId="3F3736BF" w14:textId="77777777" w:rsidR="00EB3EFD" w:rsidRDefault="00EB3EFD" w:rsidP="00EB3EFD"/>
        </w:tc>
        <w:tc>
          <w:tcPr>
            <w:tcW w:w="2410" w:type="dxa"/>
            <w:tcBorders>
              <w:right w:val="single" w:sz="4" w:space="0" w:color="auto"/>
            </w:tcBorders>
            <w:shd w:val="clear" w:color="auto" w:fill="D9E2F3" w:themeFill="accent1" w:themeFillTint="33"/>
          </w:tcPr>
          <w:p w14:paraId="640CE714" w14:textId="77777777" w:rsidR="00EB3EFD" w:rsidRDefault="00EB3EFD" w:rsidP="00EB3EFD"/>
        </w:tc>
        <w:tc>
          <w:tcPr>
            <w:tcW w:w="4819" w:type="dxa"/>
            <w:tcBorders>
              <w:left w:val="single" w:sz="4" w:space="0" w:color="auto"/>
              <w:right w:val="single" w:sz="4" w:space="0" w:color="auto"/>
            </w:tcBorders>
            <w:shd w:val="clear" w:color="auto" w:fill="D9E2F3" w:themeFill="accent1" w:themeFillTint="33"/>
          </w:tcPr>
          <w:p w14:paraId="43E65CCF" w14:textId="77777777" w:rsidR="00EB3EFD" w:rsidRDefault="00EB3EFD" w:rsidP="00EB3EFD"/>
        </w:tc>
      </w:tr>
      <w:tr w:rsidR="00EB3EFD" w14:paraId="173B01F0" w14:textId="77777777" w:rsidTr="00444D6B">
        <w:tc>
          <w:tcPr>
            <w:tcW w:w="2963" w:type="dxa"/>
            <w:shd w:val="clear" w:color="auto" w:fill="FFFFFF" w:themeFill="background1"/>
          </w:tcPr>
          <w:p w14:paraId="3A7271ED" w14:textId="13248E95" w:rsidR="00EB3EFD" w:rsidRPr="00D875AA" w:rsidRDefault="00EB3EFD" w:rsidP="00EB3EFD">
            <w:pPr>
              <w:rPr>
                <w:rFonts w:cs="Arial"/>
                <w:szCs w:val="24"/>
              </w:rPr>
            </w:pPr>
            <w:r>
              <w:rPr>
                <w:rFonts w:cs="Arial"/>
                <w:szCs w:val="24"/>
                <w:shd w:val="clear" w:color="auto" w:fill="FFFFFF"/>
              </w:rPr>
              <w:t>Fire Engineering</w:t>
            </w:r>
            <w:r w:rsidR="00444D6B">
              <w:rPr>
                <w:rFonts w:cs="Arial"/>
                <w:szCs w:val="24"/>
                <w:shd w:val="clear" w:color="auto" w:fill="FFFFFF"/>
              </w:rPr>
              <w:t xml:space="preserve"> 3</w:t>
            </w:r>
            <w:r w:rsidR="00444D6B" w:rsidRPr="00444D6B">
              <w:rPr>
                <w:rFonts w:cs="Arial"/>
                <w:szCs w:val="24"/>
                <w:shd w:val="clear" w:color="auto" w:fill="FFFFFF"/>
                <w:vertAlign w:val="superscript"/>
              </w:rPr>
              <w:t>rd</w:t>
            </w:r>
            <w:r w:rsidR="00444D6B">
              <w:rPr>
                <w:rFonts w:cs="Arial"/>
                <w:szCs w:val="24"/>
                <w:shd w:val="clear" w:color="auto" w:fill="FFFFFF"/>
              </w:rPr>
              <w:t xml:space="preserve"> Party Check</w:t>
            </w:r>
            <w:r>
              <w:rPr>
                <w:rFonts w:cs="Arial"/>
                <w:szCs w:val="24"/>
                <w:shd w:val="clear" w:color="auto" w:fill="FFFFFF"/>
              </w:rPr>
              <w:t xml:space="preserve"> (</w:t>
            </w:r>
            <w:r w:rsidR="00444D6B" w:rsidRPr="00444D6B">
              <w:rPr>
                <w:rFonts w:cs="Arial"/>
                <w:szCs w:val="24"/>
                <w:shd w:val="clear" w:color="auto" w:fill="FFFFFF"/>
              </w:rPr>
              <w:t>initiated by verifier</w:t>
            </w:r>
            <w:r>
              <w:rPr>
                <w:rFonts w:cs="Arial"/>
                <w:szCs w:val="24"/>
                <w:shd w:val="clear" w:color="auto" w:fill="FFFFFF"/>
              </w:rPr>
              <w:t>)</w:t>
            </w:r>
          </w:p>
        </w:tc>
        <w:tc>
          <w:tcPr>
            <w:tcW w:w="1999" w:type="dxa"/>
            <w:shd w:val="clear" w:color="auto" w:fill="D9E2F3" w:themeFill="accent1" w:themeFillTint="33"/>
          </w:tcPr>
          <w:p w14:paraId="53896265" w14:textId="77777777" w:rsidR="00EB3EFD" w:rsidRPr="00ED17B5" w:rsidRDefault="00EB3EFD" w:rsidP="00531DFD">
            <w:pPr>
              <w:jc w:val="center"/>
            </w:pPr>
          </w:p>
        </w:tc>
        <w:tc>
          <w:tcPr>
            <w:tcW w:w="1701" w:type="dxa"/>
            <w:shd w:val="clear" w:color="auto" w:fill="D9E2F3" w:themeFill="accent1" w:themeFillTint="33"/>
          </w:tcPr>
          <w:p w14:paraId="5890999A" w14:textId="77777777" w:rsidR="00EB3EFD" w:rsidRDefault="00EB3EFD" w:rsidP="00EB3EFD"/>
        </w:tc>
        <w:tc>
          <w:tcPr>
            <w:tcW w:w="1701" w:type="dxa"/>
            <w:shd w:val="clear" w:color="auto" w:fill="D9E2F3" w:themeFill="accent1" w:themeFillTint="33"/>
          </w:tcPr>
          <w:p w14:paraId="3E618BC7" w14:textId="77777777" w:rsidR="00EB3EFD" w:rsidRDefault="00EB3EFD" w:rsidP="00EB3EFD"/>
        </w:tc>
        <w:tc>
          <w:tcPr>
            <w:tcW w:w="2410" w:type="dxa"/>
            <w:shd w:val="clear" w:color="auto" w:fill="D9E2F3" w:themeFill="accent1" w:themeFillTint="33"/>
          </w:tcPr>
          <w:p w14:paraId="3F3C1B2C" w14:textId="77777777" w:rsidR="00EB3EFD" w:rsidRDefault="00EB3EFD" w:rsidP="00EB3EFD"/>
        </w:tc>
        <w:tc>
          <w:tcPr>
            <w:tcW w:w="4819" w:type="dxa"/>
            <w:shd w:val="clear" w:color="auto" w:fill="D9E2F3" w:themeFill="accent1" w:themeFillTint="33"/>
          </w:tcPr>
          <w:p w14:paraId="7FB269DB" w14:textId="77777777" w:rsidR="00EB3EFD" w:rsidRDefault="00EB3EFD" w:rsidP="00EB3EFD"/>
          <w:p w14:paraId="7A93E812" w14:textId="77777777" w:rsidR="00EB3EFD" w:rsidRDefault="00EB3EFD" w:rsidP="00EB3EFD"/>
        </w:tc>
      </w:tr>
      <w:tr w:rsidR="00EB3EFD" w14:paraId="69A69F81" w14:textId="77777777" w:rsidTr="00444D6B">
        <w:trPr>
          <w:trHeight w:val="400"/>
        </w:trPr>
        <w:tc>
          <w:tcPr>
            <w:tcW w:w="2963" w:type="dxa"/>
            <w:tcBorders>
              <w:bottom w:val="single" w:sz="4" w:space="0" w:color="auto"/>
            </w:tcBorders>
            <w:shd w:val="clear" w:color="auto" w:fill="FFFFFF" w:themeFill="background1"/>
          </w:tcPr>
          <w:p w14:paraId="4DC6105B" w14:textId="0CC90321" w:rsidR="00EB3EFD" w:rsidRPr="00D875AA" w:rsidRDefault="00EB3EFD" w:rsidP="00EB3EFD">
            <w:pPr>
              <w:rPr>
                <w:rFonts w:cs="Arial"/>
                <w:szCs w:val="24"/>
              </w:rPr>
            </w:pPr>
            <w:r>
              <w:rPr>
                <w:rFonts w:cs="Arial"/>
                <w:szCs w:val="24"/>
              </w:rPr>
              <w:t>Scottish Water</w:t>
            </w:r>
          </w:p>
        </w:tc>
        <w:tc>
          <w:tcPr>
            <w:tcW w:w="1999" w:type="dxa"/>
            <w:tcBorders>
              <w:bottom w:val="single" w:sz="4" w:space="0" w:color="auto"/>
            </w:tcBorders>
            <w:shd w:val="clear" w:color="auto" w:fill="D9E2F3" w:themeFill="accent1" w:themeFillTint="33"/>
          </w:tcPr>
          <w:p w14:paraId="426E476E" w14:textId="77777777" w:rsidR="00EB3EFD" w:rsidRPr="000C7F17" w:rsidRDefault="00EB3EFD" w:rsidP="00531DFD">
            <w:pPr>
              <w:jc w:val="center"/>
            </w:pPr>
          </w:p>
        </w:tc>
        <w:tc>
          <w:tcPr>
            <w:tcW w:w="1701" w:type="dxa"/>
            <w:tcBorders>
              <w:bottom w:val="single" w:sz="4" w:space="0" w:color="auto"/>
            </w:tcBorders>
            <w:shd w:val="clear" w:color="auto" w:fill="D9E2F3" w:themeFill="accent1" w:themeFillTint="33"/>
          </w:tcPr>
          <w:p w14:paraId="1BB70EAB" w14:textId="77777777" w:rsidR="00EB3EFD" w:rsidRDefault="00EB3EFD" w:rsidP="00EB3EFD"/>
        </w:tc>
        <w:tc>
          <w:tcPr>
            <w:tcW w:w="1701" w:type="dxa"/>
            <w:tcBorders>
              <w:bottom w:val="single" w:sz="4" w:space="0" w:color="auto"/>
            </w:tcBorders>
            <w:shd w:val="clear" w:color="auto" w:fill="D9E2F3" w:themeFill="accent1" w:themeFillTint="33"/>
          </w:tcPr>
          <w:p w14:paraId="58BA8971" w14:textId="77777777" w:rsidR="00EB3EFD" w:rsidRDefault="00EB3EFD" w:rsidP="00EB3EFD"/>
        </w:tc>
        <w:tc>
          <w:tcPr>
            <w:tcW w:w="2410" w:type="dxa"/>
            <w:tcBorders>
              <w:bottom w:val="single" w:sz="4" w:space="0" w:color="auto"/>
            </w:tcBorders>
            <w:shd w:val="clear" w:color="auto" w:fill="D9E2F3" w:themeFill="accent1" w:themeFillTint="33"/>
          </w:tcPr>
          <w:p w14:paraId="07378D4B" w14:textId="77777777" w:rsidR="00EB3EFD" w:rsidRDefault="00EB3EFD" w:rsidP="00EB3EFD"/>
        </w:tc>
        <w:tc>
          <w:tcPr>
            <w:tcW w:w="4819" w:type="dxa"/>
            <w:tcBorders>
              <w:bottom w:val="single" w:sz="4" w:space="0" w:color="auto"/>
            </w:tcBorders>
            <w:shd w:val="clear" w:color="auto" w:fill="D9E2F3" w:themeFill="accent1" w:themeFillTint="33"/>
          </w:tcPr>
          <w:p w14:paraId="631CF9C3" w14:textId="77777777" w:rsidR="00EB3EFD" w:rsidRDefault="00EB3EFD" w:rsidP="00EB3EFD"/>
        </w:tc>
      </w:tr>
      <w:tr w:rsidR="00C60FB1" w14:paraId="5647EA18" w14:textId="77777777" w:rsidTr="00444D6B">
        <w:trPr>
          <w:trHeight w:val="406"/>
        </w:trPr>
        <w:tc>
          <w:tcPr>
            <w:tcW w:w="2963" w:type="dxa"/>
            <w:tcBorders>
              <w:bottom w:val="single" w:sz="4" w:space="0" w:color="auto"/>
            </w:tcBorders>
            <w:shd w:val="clear" w:color="auto" w:fill="FFFFFF" w:themeFill="background1"/>
          </w:tcPr>
          <w:p w14:paraId="65A02BF7" w14:textId="2DFE1D45" w:rsidR="00C60FB1" w:rsidRDefault="00C60FB1" w:rsidP="00EB3EFD">
            <w:pPr>
              <w:rPr>
                <w:rFonts w:cs="Arial"/>
                <w:szCs w:val="24"/>
              </w:rPr>
            </w:pPr>
            <w:r>
              <w:rPr>
                <w:rFonts w:cs="Arial"/>
                <w:szCs w:val="24"/>
              </w:rPr>
              <w:t>SEPA</w:t>
            </w:r>
          </w:p>
        </w:tc>
        <w:tc>
          <w:tcPr>
            <w:tcW w:w="1999" w:type="dxa"/>
            <w:tcBorders>
              <w:bottom w:val="single" w:sz="4" w:space="0" w:color="auto"/>
            </w:tcBorders>
            <w:shd w:val="clear" w:color="auto" w:fill="D9E2F3" w:themeFill="accent1" w:themeFillTint="33"/>
          </w:tcPr>
          <w:p w14:paraId="4CC3848D" w14:textId="77777777" w:rsidR="00C60FB1" w:rsidRPr="000C7F17" w:rsidRDefault="00C60FB1" w:rsidP="00531DFD">
            <w:pPr>
              <w:jc w:val="center"/>
            </w:pPr>
          </w:p>
        </w:tc>
        <w:tc>
          <w:tcPr>
            <w:tcW w:w="1701" w:type="dxa"/>
            <w:tcBorders>
              <w:bottom w:val="single" w:sz="4" w:space="0" w:color="auto"/>
            </w:tcBorders>
            <w:shd w:val="clear" w:color="auto" w:fill="D9E2F3" w:themeFill="accent1" w:themeFillTint="33"/>
          </w:tcPr>
          <w:p w14:paraId="03C0E0E7" w14:textId="77777777" w:rsidR="00C60FB1" w:rsidRDefault="00C60FB1" w:rsidP="00EB3EFD"/>
        </w:tc>
        <w:tc>
          <w:tcPr>
            <w:tcW w:w="1701" w:type="dxa"/>
            <w:tcBorders>
              <w:bottom w:val="single" w:sz="4" w:space="0" w:color="auto"/>
            </w:tcBorders>
            <w:shd w:val="clear" w:color="auto" w:fill="D9E2F3" w:themeFill="accent1" w:themeFillTint="33"/>
          </w:tcPr>
          <w:p w14:paraId="1980C2EE" w14:textId="77777777" w:rsidR="00C60FB1" w:rsidRDefault="00C60FB1" w:rsidP="00EB3EFD"/>
        </w:tc>
        <w:tc>
          <w:tcPr>
            <w:tcW w:w="2410" w:type="dxa"/>
            <w:tcBorders>
              <w:bottom w:val="single" w:sz="4" w:space="0" w:color="auto"/>
            </w:tcBorders>
            <w:shd w:val="clear" w:color="auto" w:fill="D9E2F3" w:themeFill="accent1" w:themeFillTint="33"/>
          </w:tcPr>
          <w:p w14:paraId="7BC2E319" w14:textId="77777777" w:rsidR="00C60FB1" w:rsidRDefault="00C60FB1" w:rsidP="00EB3EFD"/>
        </w:tc>
        <w:tc>
          <w:tcPr>
            <w:tcW w:w="4819" w:type="dxa"/>
            <w:tcBorders>
              <w:bottom w:val="single" w:sz="4" w:space="0" w:color="auto"/>
            </w:tcBorders>
            <w:shd w:val="clear" w:color="auto" w:fill="D9E2F3" w:themeFill="accent1" w:themeFillTint="33"/>
          </w:tcPr>
          <w:p w14:paraId="7E8F3096" w14:textId="77777777" w:rsidR="00C60FB1" w:rsidRDefault="00C60FB1" w:rsidP="00EB3EFD"/>
        </w:tc>
      </w:tr>
      <w:tr w:rsidR="00EB3EFD" w14:paraId="750EBA38" w14:textId="77777777" w:rsidTr="00444D6B">
        <w:trPr>
          <w:trHeight w:val="778"/>
        </w:trPr>
        <w:tc>
          <w:tcPr>
            <w:tcW w:w="2963" w:type="dxa"/>
            <w:tcBorders>
              <w:top w:val="single" w:sz="4" w:space="0" w:color="auto"/>
              <w:bottom w:val="single" w:sz="8" w:space="0" w:color="auto"/>
            </w:tcBorders>
            <w:shd w:val="clear" w:color="auto" w:fill="FFFFFF" w:themeFill="background1"/>
          </w:tcPr>
          <w:p w14:paraId="4252B478" w14:textId="528B2013" w:rsidR="00EB3EFD" w:rsidRPr="00D875AA" w:rsidRDefault="00EB3EFD" w:rsidP="00EB3EFD">
            <w:pPr>
              <w:rPr>
                <w:rFonts w:cs="Arial"/>
                <w:szCs w:val="24"/>
              </w:rPr>
            </w:pPr>
            <w:r>
              <w:rPr>
                <w:rFonts w:cs="Arial"/>
                <w:szCs w:val="24"/>
              </w:rPr>
              <w:t>Contaminated Land/Environmental Health</w:t>
            </w:r>
          </w:p>
        </w:tc>
        <w:tc>
          <w:tcPr>
            <w:tcW w:w="1999" w:type="dxa"/>
            <w:tcBorders>
              <w:top w:val="single" w:sz="4" w:space="0" w:color="auto"/>
              <w:bottom w:val="single" w:sz="8" w:space="0" w:color="auto"/>
            </w:tcBorders>
            <w:shd w:val="clear" w:color="auto" w:fill="D9E2F3" w:themeFill="accent1" w:themeFillTint="33"/>
          </w:tcPr>
          <w:p w14:paraId="79E24412" w14:textId="77777777" w:rsidR="00EB3EFD" w:rsidRPr="000C7F17" w:rsidRDefault="00EB3EFD" w:rsidP="00531DFD">
            <w:pPr>
              <w:jc w:val="center"/>
            </w:pPr>
          </w:p>
        </w:tc>
        <w:tc>
          <w:tcPr>
            <w:tcW w:w="1701" w:type="dxa"/>
            <w:tcBorders>
              <w:top w:val="single" w:sz="4" w:space="0" w:color="auto"/>
              <w:bottom w:val="single" w:sz="8" w:space="0" w:color="auto"/>
            </w:tcBorders>
            <w:shd w:val="clear" w:color="auto" w:fill="D9E2F3" w:themeFill="accent1" w:themeFillTint="33"/>
          </w:tcPr>
          <w:p w14:paraId="785A56A1" w14:textId="2917F137" w:rsidR="00EB3EFD" w:rsidRDefault="00444D6B" w:rsidP="00EB3EFD">
            <w:r>
              <w:t xml:space="preserve"> </w:t>
            </w:r>
          </w:p>
        </w:tc>
        <w:tc>
          <w:tcPr>
            <w:tcW w:w="1701" w:type="dxa"/>
            <w:tcBorders>
              <w:top w:val="single" w:sz="4" w:space="0" w:color="auto"/>
              <w:bottom w:val="single" w:sz="8" w:space="0" w:color="auto"/>
            </w:tcBorders>
            <w:shd w:val="clear" w:color="auto" w:fill="D9E2F3" w:themeFill="accent1" w:themeFillTint="33"/>
          </w:tcPr>
          <w:p w14:paraId="3CBA5480" w14:textId="77777777" w:rsidR="00EB3EFD" w:rsidRDefault="00EB3EFD" w:rsidP="00EB3EFD"/>
        </w:tc>
        <w:tc>
          <w:tcPr>
            <w:tcW w:w="2410" w:type="dxa"/>
            <w:tcBorders>
              <w:top w:val="single" w:sz="4" w:space="0" w:color="auto"/>
              <w:bottom w:val="single" w:sz="8" w:space="0" w:color="auto"/>
            </w:tcBorders>
            <w:shd w:val="clear" w:color="auto" w:fill="D9E2F3" w:themeFill="accent1" w:themeFillTint="33"/>
          </w:tcPr>
          <w:p w14:paraId="53488FA3" w14:textId="77777777" w:rsidR="00EB3EFD" w:rsidRDefault="00EB3EFD" w:rsidP="00EB3EFD"/>
        </w:tc>
        <w:tc>
          <w:tcPr>
            <w:tcW w:w="4819" w:type="dxa"/>
            <w:tcBorders>
              <w:top w:val="single" w:sz="4" w:space="0" w:color="auto"/>
              <w:bottom w:val="single" w:sz="8" w:space="0" w:color="auto"/>
            </w:tcBorders>
            <w:shd w:val="clear" w:color="auto" w:fill="D9E2F3" w:themeFill="accent1" w:themeFillTint="33"/>
          </w:tcPr>
          <w:p w14:paraId="256A2B60" w14:textId="77777777" w:rsidR="00EB3EFD" w:rsidRDefault="00EB3EFD" w:rsidP="00EB3EFD"/>
        </w:tc>
      </w:tr>
      <w:tr w:rsidR="00306F09" w14:paraId="0C800B6E" w14:textId="77777777" w:rsidTr="00444D6B">
        <w:trPr>
          <w:trHeight w:val="778"/>
        </w:trPr>
        <w:tc>
          <w:tcPr>
            <w:tcW w:w="2963" w:type="dxa"/>
            <w:tcBorders>
              <w:top w:val="single" w:sz="4" w:space="0" w:color="auto"/>
              <w:bottom w:val="single" w:sz="8" w:space="0" w:color="auto"/>
            </w:tcBorders>
            <w:shd w:val="clear" w:color="auto" w:fill="FFFFFF" w:themeFill="background1"/>
          </w:tcPr>
          <w:p w14:paraId="60EF8C3D" w14:textId="106791E3" w:rsidR="00306F09" w:rsidRPr="00D875AA" w:rsidRDefault="00306F09" w:rsidP="00EB3EFD">
            <w:pPr>
              <w:rPr>
                <w:rFonts w:cs="Arial"/>
                <w:szCs w:val="24"/>
              </w:rPr>
            </w:pPr>
            <w:r>
              <w:rPr>
                <w:rFonts w:cs="Arial"/>
                <w:szCs w:val="24"/>
              </w:rPr>
              <w:t>Other</w:t>
            </w:r>
            <w:r w:rsidR="00C60FB1">
              <w:rPr>
                <w:rFonts w:cs="Arial"/>
                <w:szCs w:val="24"/>
              </w:rPr>
              <w:t>(s)</w:t>
            </w:r>
            <w:r w:rsidR="00903A9C">
              <w:rPr>
                <w:rFonts w:cs="Arial"/>
                <w:szCs w:val="24"/>
              </w:rPr>
              <w:t xml:space="preserve"> Consultation(s)</w:t>
            </w:r>
          </w:p>
        </w:tc>
        <w:tc>
          <w:tcPr>
            <w:tcW w:w="1999" w:type="dxa"/>
            <w:tcBorders>
              <w:top w:val="single" w:sz="4" w:space="0" w:color="auto"/>
              <w:bottom w:val="single" w:sz="8" w:space="0" w:color="auto"/>
            </w:tcBorders>
            <w:shd w:val="clear" w:color="auto" w:fill="D9E2F3" w:themeFill="accent1" w:themeFillTint="33"/>
          </w:tcPr>
          <w:p w14:paraId="60E3E16A" w14:textId="77777777" w:rsidR="00306F09" w:rsidRPr="000C7F17" w:rsidRDefault="00306F09" w:rsidP="00531DFD">
            <w:pPr>
              <w:jc w:val="center"/>
            </w:pPr>
          </w:p>
        </w:tc>
        <w:tc>
          <w:tcPr>
            <w:tcW w:w="1701" w:type="dxa"/>
            <w:tcBorders>
              <w:top w:val="single" w:sz="4" w:space="0" w:color="auto"/>
              <w:bottom w:val="single" w:sz="8" w:space="0" w:color="auto"/>
            </w:tcBorders>
            <w:shd w:val="clear" w:color="auto" w:fill="D9E2F3" w:themeFill="accent1" w:themeFillTint="33"/>
          </w:tcPr>
          <w:p w14:paraId="214B96DF" w14:textId="77777777" w:rsidR="00306F09" w:rsidRDefault="00306F09" w:rsidP="00EB3EFD"/>
        </w:tc>
        <w:tc>
          <w:tcPr>
            <w:tcW w:w="1701" w:type="dxa"/>
            <w:tcBorders>
              <w:top w:val="single" w:sz="4" w:space="0" w:color="auto"/>
              <w:bottom w:val="single" w:sz="8" w:space="0" w:color="auto"/>
            </w:tcBorders>
            <w:shd w:val="clear" w:color="auto" w:fill="D9E2F3" w:themeFill="accent1" w:themeFillTint="33"/>
          </w:tcPr>
          <w:p w14:paraId="6BE7AA0C" w14:textId="77777777" w:rsidR="00306F09" w:rsidRDefault="00306F09" w:rsidP="00EB3EFD"/>
        </w:tc>
        <w:tc>
          <w:tcPr>
            <w:tcW w:w="2410" w:type="dxa"/>
            <w:tcBorders>
              <w:top w:val="single" w:sz="4" w:space="0" w:color="auto"/>
              <w:bottom w:val="single" w:sz="8" w:space="0" w:color="auto"/>
            </w:tcBorders>
            <w:shd w:val="clear" w:color="auto" w:fill="D9E2F3" w:themeFill="accent1" w:themeFillTint="33"/>
          </w:tcPr>
          <w:p w14:paraId="317381AD" w14:textId="77777777" w:rsidR="00306F09" w:rsidRDefault="00306F09" w:rsidP="00EB3EFD"/>
        </w:tc>
        <w:tc>
          <w:tcPr>
            <w:tcW w:w="4819" w:type="dxa"/>
            <w:tcBorders>
              <w:top w:val="single" w:sz="4" w:space="0" w:color="auto"/>
              <w:bottom w:val="single" w:sz="8" w:space="0" w:color="auto"/>
            </w:tcBorders>
            <w:shd w:val="clear" w:color="auto" w:fill="D9E2F3" w:themeFill="accent1" w:themeFillTint="33"/>
          </w:tcPr>
          <w:p w14:paraId="0FF3869E" w14:textId="77777777" w:rsidR="00306F09" w:rsidRDefault="00306F09" w:rsidP="00EB3EFD"/>
        </w:tc>
      </w:tr>
      <w:tr w:rsidR="00531DFD" w14:paraId="6B79EE3A" w14:textId="77777777" w:rsidTr="00444D6B">
        <w:trPr>
          <w:trHeight w:val="346"/>
        </w:trPr>
        <w:tc>
          <w:tcPr>
            <w:tcW w:w="15593" w:type="dxa"/>
            <w:gridSpan w:val="6"/>
            <w:tcBorders>
              <w:top w:val="single" w:sz="4" w:space="0" w:color="auto"/>
            </w:tcBorders>
            <w:shd w:val="clear" w:color="auto" w:fill="C5E0B3" w:themeFill="accent6" w:themeFillTint="66"/>
          </w:tcPr>
          <w:p w14:paraId="1E4E49D8" w14:textId="046744CB" w:rsidR="00217AFD" w:rsidRDefault="00444D6B" w:rsidP="00D83101">
            <w:pPr>
              <w:rPr>
                <w:b/>
              </w:rPr>
            </w:pPr>
            <w:r>
              <w:rPr>
                <w:b/>
              </w:rPr>
              <w:lastRenderedPageBreak/>
              <w:t xml:space="preserve">Other Reports not included </w:t>
            </w:r>
            <w:r w:rsidR="00AA10B6">
              <w:rPr>
                <w:b/>
              </w:rPr>
              <w:t>above</w:t>
            </w:r>
          </w:p>
          <w:p w14:paraId="0FF2AA3F" w14:textId="3B699CF4" w:rsidR="00531DFD" w:rsidRPr="00B81AEE" w:rsidRDefault="00217AFD" w:rsidP="00D83101">
            <w:pPr>
              <w:rPr>
                <w:b/>
              </w:rPr>
            </w:pPr>
            <w:r w:rsidRPr="00217AFD">
              <w:rPr>
                <w:bCs/>
              </w:rPr>
              <w:t>L</w:t>
            </w:r>
            <w:r w:rsidR="00C60FB1" w:rsidRPr="00217AFD">
              <w:rPr>
                <w:bCs/>
              </w:rPr>
              <w:t>i</w:t>
            </w:r>
            <w:r w:rsidR="00C60FB1">
              <w:rPr>
                <w:bCs/>
              </w:rPr>
              <w:t>st reports as submitted</w:t>
            </w:r>
          </w:p>
        </w:tc>
      </w:tr>
      <w:tr w:rsidR="006143CC" w14:paraId="3E59FC64" w14:textId="77777777" w:rsidTr="0018033F">
        <w:trPr>
          <w:trHeight w:val="630"/>
        </w:trPr>
        <w:tc>
          <w:tcPr>
            <w:tcW w:w="2963" w:type="dxa"/>
            <w:tcBorders>
              <w:top w:val="single" w:sz="4" w:space="0" w:color="auto"/>
              <w:bottom w:val="single" w:sz="4" w:space="0" w:color="auto"/>
            </w:tcBorders>
            <w:shd w:val="clear" w:color="auto" w:fill="auto"/>
          </w:tcPr>
          <w:p w14:paraId="384206C2" w14:textId="59D50EEC" w:rsidR="006143CC" w:rsidRPr="00444D6B" w:rsidRDefault="006143CC" w:rsidP="00EB3EFD">
            <w:pPr>
              <w:rPr>
                <w:rFonts w:cs="Arial"/>
                <w:b/>
                <w:bCs/>
                <w:szCs w:val="24"/>
              </w:rPr>
            </w:pPr>
            <w:r>
              <w:rPr>
                <w:rFonts w:cs="Arial"/>
                <w:b/>
                <w:bCs/>
                <w:szCs w:val="24"/>
              </w:rPr>
              <w:t>Report Name</w:t>
            </w:r>
          </w:p>
        </w:tc>
        <w:tc>
          <w:tcPr>
            <w:tcW w:w="3700" w:type="dxa"/>
            <w:gridSpan w:val="2"/>
            <w:tcBorders>
              <w:top w:val="single" w:sz="4" w:space="0" w:color="auto"/>
              <w:bottom w:val="single" w:sz="4" w:space="0" w:color="auto"/>
            </w:tcBorders>
            <w:shd w:val="clear" w:color="auto" w:fill="auto"/>
          </w:tcPr>
          <w:p w14:paraId="15A3727B" w14:textId="1057447F" w:rsidR="006143CC" w:rsidRDefault="006143CC" w:rsidP="00EB3EFD">
            <w:r w:rsidRPr="006143CC">
              <w:rPr>
                <w:b/>
                <w:bCs/>
              </w:rPr>
              <w:t xml:space="preserve"> Description</w:t>
            </w:r>
          </w:p>
        </w:tc>
        <w:tc>
          <w:tcPr>
            <w:tcW w:w="8930" w:type="dxa"/>
            <w:gridSpan w:val="3"/>
            <w:tcBorders>
              <w:top w:val="single" w:sz="4" w:space="0" w:color="auto"/>
              <w:bottom w:val="single" w:sz="4" w:space="0" w:color="auto"/>
            </w:tcBorders>
            <w:shd w:val="clear" w:color="auto" w:fill="auto"/>
          </w:tcPr>
          <w:p w14:paraId="5AF0CE3A" w14:textId="6BBBDA37" w:rsidR="006143CC" w:rsidRDefault="006143CC" w:rsidP="00EB3EFD">
            <w:r>
              <w:rPr>
                <w:rFonts w:cs="Arial"/>
                <w:b/>
                <w:bCs/>
                <w:szCs w:val="24"/>
              </w:rPr>
              <w:t>Applicants Comments &amp; Notes</w:t>
            </w:r>
          </w:p>
          <w:p w14:paraId="67D3AB28" w14:textId="77777777" w:rsidR="006143CC" w:rsidRDefault="006143CC" w:rsidP="00EB3EFD"/>
        </w:tc>
      </w:tr>
      <w:tr w:rsidR="006143CC" w14:paraId="4A19A794" w14:textId="77777777" w:rsidTr="00A2223D">
        <w:trPr>
          <w:trHeight w:val="778"/>
        </w:trPr>
        <w:tc>
          <w:tcPr>
            <w:tcW w:w="2963" w:type="dxa"/>
            <w:tcBorders>
              <w:top w:val="single" w:sz="4" w:space="0" w:color="auto"/>
              <w:bottom w:val="single" w:sz="8" w:space="0" w:color="auto"/>
            </w:tcBorders>
            <w:shd w:val="clear" w:color="auto" w:fill="FFFFFF" w:themeFill="background1"/>
          </w:tcPr>
          <w:p w14:paraId="3AA570A8" w14:textId="77777777" w:rsidR="006143CC" w:rsidRPr="00D875AA" w:rsidRDefault="006143CC" w:rsidP="00EB3EFD">
            <w:pPr>
              <w:rPr>
                <w:rFonts w:cs="Arial"/>
                <w:szCs w:val="24"/>
              </w:rPr>
            </w:pPr>
          </w:p>
        </w:tc>
        <w:tc>
          <w:tcPr>
            <w:tcW w:w="3700" w:type="dxa"/>
            <w:gridSpan w:val="2"/>
            <w:tcBorders>
              <w:top w:val="single" w:sz="4" w:space="0" w:color="auto"/>
              <w:bottom w:val="single" w:sz="8" w:space="0" w:color="auto"/>
            </w:tcBorders>
            <w:shd w:val="clear" w:color="auto" w:fill="D9E2F3" w:themeFill="accent1" w:themeFillTint="33"/>
          </w:tcPr>
          <w:p w14:paraId="5A7D7172" w14:textId="77777777" w:rsidR="006143CC" w:rsidRDefault="006143CC" w:rsidP="00EB3EFD"/>
        </w:tc>
        <w:tc>
          <w:tcPr>
            <w:tcW w:w="8930" w:type="dxa"/>
            <w:gridSpan w:val="3"/>
            <w:tcBorders>
              <w:top w:val="single" w:sz="4" w:space="0" w:color="auto"/>
              <w:bottom w:val="single" w:sz="8" w:space="0" w:color="auto"/>
            </w:tcBorders>
            <w:shd w:val="clear" w:color="auto" w:fill="D9E2F3" w:themeFill="accent1" w:themeFillTint="33"/>
          </w:tcPr>
          <w:p w14:paraId="4CA0A653" w14:textId="77777777" w:rsidR="006143CC" w:rsidRDefault="006143CC" w:rsidP="00EB3EFD"/>
        </w:tc>
      </w:tr>
      <w:tr w:rsidR="006143CC" w14:paraId="3F130E52" w14:textId="77777777" w:rsidTr="005C4E3F">
        <w:trPr>
          <w:trHeight w:val="778"/>
        </w:trPr>
        <w:tc>
          <w:tcPr>
            <w:tcW w:w="2963" w:type="dxa"/>
            <w:tcBorders>
              <w:top w:val="single" w:sz="4" w:space="0" w:color="auto"/>
              <w:bottom w:val="single" w:sz="8" w:space="0" w:color="auto"/>
            </w:tcBorders>
            <w:shd w:val="clear" w:color="auto" w:fill="FFFFFF" w:themeFill="background1"/>
          </w:tcPr>
          <w:p w14:paraId="129D3F3D" w14:textId="77777777" w:rsidR="006143CC" w:rsidRPr="00D875AA" w:rsidRDefault="006143CC" w:rsidP="00EB3EFD">
            <w:pPr>
              <w:rPr>
                <w:rFonts w:cs="Arial"/>
                <w:szCs w:val="24"/>
              </w:rPr>
            </w:pPr>
          </w:p>
        </w:tc>
        <w:tc>
          <w:tcPr>
            <w:tcW w:w="3700" w:type="dxa"/>
            <w:gridSpan w:val="2"/>
            <w:tcBorders>
              <w:top w:val="single" w:sz="4" w:space="0" w:color="auto"/>
              <w:bottom w:val="single" w:sz="8" w:space="0" w:color="auto"/>
            </w:tcBorders>
            <w:shd w:val="clear" w:color="auto" w:fill="D9E2F3" w:themeFill="accent1" w:themeFillTint="33"/>
          </w:tcPr>
          <w:p w14:paraId="68FFF978" w14:textId="77777777" w:rsidR="006143CC" w:rsidRDefault="006143CC" w:rsidP="00EB3EFD"/>
        </w:tc>
        <w:tc>
          <w:tcPr>
            <w:tcW w:w="8930" w:type="dxa"/>
            <w:gridSpan w:val="3"/>
            <w:tcBorders>
              <w:top w:val="single" w:sz="4" w:space="0" w:color="auto"/>
              <w:bottom w:val="single" w:sz="8" w:space="0" w:color="auto"/>
            </w:tcBorders>
            <w:shd w:val="clear" w:color="auto" w:fill="D9E2F3" w:themeFill="accent1" w:themeFillTint="33"/>
          </w:tcPr>
          <w:p w14:paraId="51EAFDAF" w14:textId="1A65B82B" w:rsidR="006143CC" w:rsidRDefault="006143CC" w:rsidP="00EB3EFD"/>
        </w:tc>
      </w:tr>
    </w:tbl>
    <w:p w14:paraId="43BAE287" w14:textId="73912716" w:rsidR="00EB3EFD" w:rsidRDefault="00EB3EFD" w:rsidP="000E171B">
      <w:pPr>
        <w:ind w:left="-284"/>
        <w:rPr>
          <w:b/>
          <w:bCs/>
        </w:rPr>
      </w:pPr>
    </w:p>
    <w:tbl>
      <w:tblPr>
        <w:tblStyle w:val="TableGrid"/>
        <w:tblW w:w="15593" w:type="dxa"/>
        <w:tblInd w:w="-29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6805"/>
        <w:gridCol w:w="8788"/>
      </w:tblGrid>
      <w:tr w:rsidR="00F7282D" w:rsidRPr="00B81AEE" w14:paraId="08C9FD15" w14:textId="77777777" w:rsidTr="00B34875">
        <w:trPr>
          <w:trHeight w:val="346"/>
        </w:trPr>
        <w:tc>
          <w:tcPr>
            <w:tcW w:w="15593" w:type="dxa"/>
            <w:gridSpan w:val="2"/>
            <w:tcBorders>
              <w:top w:val="single" w:sz="4" w:space="0" w:color="auto"/>
            </w:tcBorders>
            <w:shd w:val="clear" w:color="auto" w:fill="C5E0B3" w:themeFill="accent6" w:themeFillTint="66"/>
          </w:tcPr>
          <w:p w14:paraId="2EAB9D9B" w14:textId="2CAE5F16" w:rsidR="00F7282D" w:rsidRPr="00A30D28" w:rsidRDefault="00F7282D" w:rsidP="00A42103">
            <w:pPr>
              <w:rPr>
                <w:b/>
                <w:szCs w:val="24"/>
              </w:rPr>
            </w:pPr>
            <w:r>
              <w:rPr>
                <w:b/>
              </w:rPr>
              <w:t>Customer Agreement</w:t>
            </w:r>
            <w:r w:rsidR="00BA246B">
              <w:rPr>
                <w:b/>
              </w:rPr>
              <w:t xml:space="preserve"> </w:t>
            </w:r>
          </w:p>
        </w:tc>
      </w:tr>
      <w:tr w:rsidR="00F7282D" w:rsidRPr="00D621A7" w14:paraId="33A1668F" w14:textId="77777777" w:rsidTr="00B34875">
        <w:tc>
          <w:tcPr>
            <w:tcW w:w="6805" w:type="dxa"/>
            <w:shd w:val="clear" w:color="auto" w:fill="FFFFFF" w:themeFill="background1"/>
          </w:tcPr>
          <w:p w14:paraId="47FEC3D4" w14:textId="12D5BC88" w:rsidR="00F7282D" w:rsidRPr="00D621A7" w:rsidRDefault="00BA246B" w:rsidP="00A42103">
            <w:pPr>
              <w:rPr>
                <w:b/>
              </w:rPr>
            </w:pPr>
            <w:r>
              <w:t>Customer Agreement required Y/N (attach if appropriate)</w:t>
            </w:r>
          </w:p>
        </w:tc>
        <w:tc>
          <w:tcPr>
            <w:tcW w:w="8788" w:type="dxa"/>
            <w:shd w:val="clear" w:color="auto" w:fill="D9E2F3" w:themeFill="accent1" w:themeFillTint="33"/>
          </w:tcPr>
          <w:p w14:paraId="13AB7482" w14:textId="7E0AA443" w:rsidR="00F7282D" w:rsidRPr="00BA246B" w:rsidRDefault="00F7282D" w:rsidP="00A42103"/>
        </w:tc>
      </w:tr>
    </w:tbl>
    <w:p w14:paraId="18667854" w14:textId="4AD831BB" w:rsidR="004D764E" w:rsidRDefault="004D764E" w:rsidP="000E171B">
      <w:pPr>
        <w:ind w:left="-284"/>
        <w:rPr>
          <w:b/>
          <w:bCs/>
        </w:rPr>
      </w:pPr>
    </w:p>
    <w:tbl>
      <w:tblPr>
        <w:tblStyle w:val="TableGrid"/>
        <w:tblW w:w="15593" w:type="dxa"/>
        <w:tblInd w:w="-29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4962"/>
        <w:gridCol w:w="10631"/>
      </w:tblGrid>
      <w:tr w:rsidR="006C44C5" w:rsidRPr="00B81AEE" w14:paraId="1DC313DC" w14:textId="77777777" w:rsidTr="007A4419">
        <w:trPr>
          <w:trHeight w:val="346"/>
        </w:trPr>
        <w:tc>
          <w:tcPr>
            <w:tcW w:w="15593" w:type="dxa"/>
            <w:gridSpan w:val="2"/>
            <w:tcBorders>
              <w:top w:val="single" w:sz="4" w:space="0" w:color="auto"/>
            </w:tcBorders>
            <w:shd w:val="clear" w:color="auto" w:fill="C5E0B3" w:themeFill="accent6" w:themeFillTint="66"/>
          </w:tcPr>
          <w:p w14:paraId="453F0582" w14:textId="0441AFDA" w:rsidR="006C44C5" w:rsidRPr="00E00015" w:rsidRDefault="007A4419" w:rsidP="00A42103">
            <w:pPr>
              <w:rPr>
                <w:rFonts w:cs="Arial"/>
                <w:szCs w:val="24"/>
              </w:rPr>
            </w:pPr>
            <w:bookmarkStart w:id="9" w:name="_Hlk145596397"/>
            <w:r w:rsidRPr="007A4419">
              <w:rPr>
                <w:rFonts w:cs="Arial"/>
                <w:b/>
                <w:szCs w:val="24"/>
              </w:rPr>
              <w:t>Relevant Person/Compliance Plan Manager as Duly Authorised Agent</w:t>
            </w:r>
            <w:r>
              <w:rPr>
                <w:rFonts w:cs="Arial"/>
                <w:bCs/>
                <w:szCs w:val="24"/>
              </w:rPr>
              <w:t xml:space="preserve"> </w:t>
            </w:r>
            <w:r w:rsidR="006C44C5" w:rsidRPr="009C4E54">
              <w:rPr>
                <w:rFonts w:cs="Arial"/>
                <w:b/>
                <w:szCs w:val="24"/>
              </w:rPr>
              <w:t>Declaration</w:t>
            </w:r>
          </w:p>
        </w:tc>
      </w:tr>
      <w:bookmarkEnd w:id="9"/>
      <w:tr w:rsidR="006C44C5" w:rsidRPr="00D621A7" w14:paraId="32772C7B" w14:textId="77777777" w:rsidTr="00A42103">
        <w:tc>
          <w:tcPr>
            <w:tcW w:w="15593" w:type="dxa"/>
            <w:gridSpan w:val="2"/>
            <w:shd w:val="clear" w:color="auto" w:fill="FFFFFF" w:themeFill="background1"/>
          </w:tcPr>
          <w:p w14:paraId="47E8F0E8" w14:textId="77777777" w:rsidR="001674D2" w:rsidRDefault="001674D2" w:rsidP="001674D2">
            <w:pPr>
              <w:tabs>
                <w:tab w:val="left" w:pos="426"/>
              </w:tabs>
              <w:rPr>
                <w:rFonts w:cs="Arial"/>
                <w:szCs w:val="24"/>
              </w:rPr>
            </w:pPr>
          </w:p>
          <w:p w14:paraId="4E6EC50E" w14:textId="227CF9B0" w:rsidR="001674D2" w:rsidRDefault="001674D2" w:rsidP="001674D2">
            <w:pPr>
              <w:tabs>
                <w:tab w:val="left" w:pos="426"/>
              </w:tabs>
              <w:rPr>
                <w:rFonts w:cs="Arial"/>
                <w:szCs w:val="24"/>
              </w:rPr>
            </w:pPr>
            <w:r w:rsidRPr="00045396">
              <w:rPr>
                <w:rFonts w:cs="Arial"/>
                <w:szCs w:val="24"/>
              </w:rPr>
              <w:t xml:space="preserve">I / We* apply for </w:t>
            </w:r>
            <w:r>
              <w:rPr>
                <w:rFonts w:cs="Arial"/>
                <w:szCs w:val="24"/>
              </w:rPr>
              <w:t xml:space="preserve">a </w:t>
            </w:r>
            <w:bookmarkStart w:id="10" w:name="_Hlk143175022"/>
            <w:r w:rsidR="00752FF0">
              <w:rPr>
                <w:rFonts w:cs="Arial"/>
                <w:szCs w:val="24"/>
              </w:rPr>
              <w:t xml:space="preserve">Building </w:t>
            </w:r>
            <w:r w:rsidRPr="00C37C77">
              <w:rPr>
                <w:rFonts w:cs="Arial"/>
                <w:szCs w:val="24"/>
              </w:rPr>
              <w:t xml:space="preserve">Warrant Compliance </w:t>
            </w:r>
            <w:r w:rsidR="00752FF0">
              <w:rPr>
                <w:rFonts w:cs="Arial"/>
                <w:szCs w:val="24"/>
              </w:rPr>
              <w:t xml:space="preserve">and </w:t>
            </w:r>
            <w:r>
              <w:rPr>
                <w:rFonts w:cs="Arial"/>
                <w:szCs w:val="24"/>
              </w:rPr>
              <w:t xml:space="preserve">Procedural </w:t>
            </w:r>
            <w:r w:rsidRPr="00C37C77">
              <w:rPr>
                <w:rFonts w:cs="Arial"/>
                <w:szCs w:val="24"/>
              </w:rPr>
              <w:t>Assessment</w:t>
            </w:r>
            <w:r>
              <w:rPr>
                <w:rFonts w:cs="Arial"/>
                <w:szCs w:val="24"/>
              </w:rPr>
              <w:t xml:space="preserve"> </w:t>
            </w:r>
            <w:bookmarkEnd w:id="10"/>
            <w:r>
              <w:rPr>
                <w:rFonts w:cs="Arial"/>
                <w:szCs w:val="24"/>
              </w:rPr>
              <w:t>and declare</w:t>
            </w:r>
            <w:r w:rsidR="00AA10B6">
              <w:rPr>
                <w:rFonts w:cs="Arial"/>
                <w:szCs w:val="24"/>
              </w:rPr>
              <w:t>:</w:t>
            </w:r>
            <w:r>
              <w:rPr>
                <w:rFonts w:cs="Arial"/>
                <w:szCs w:val="24"/>
              </w:rPr>
              <w:t xml:space="preserve"> </w:t>
            </w:r>
          </w:p>
          <w:p w14:paraId="0A8A7C96" w14:textId="77777777" w:rsidR="001674D2" w:rsidRPr="00045396" w:rsidRDefault="001674D2" w:rsidP="001674D2">
            <w:pPr>
              <w:tabs>
                <w:tab w:val="left" w:pos="426"/>
              </w:tabs>
              <w:rPr>
                <w:rFonts w:cs="Arial"/>
                <w:szCs w:val="24"/>
              </w:rPr>
            </w:pPr>
          </w:p>
          <w:p w14:paraId="7DDA3971" w14:textId="69183259" w:rsidR="001674D2" w:rsidRPr="00AB152F" w:rsidRDefault="001674D2" w:rsidP="001674D2">
            <w:pPr>
              <w:tabs>
                <w:tab w:val="left" w:pos="426"/>
              </w:tabs>
              <w:rPr>
                <w:rFonts w:cs="Arial"/>
                <w:szCs w:val="24"/>
              </w:rPr>
            </w:pPr>
            <w:r w:rsidRPr="00AB152F">
              <w:rPr>
                <w:rFonts w:cs="Arial"/>
                <w:szCs w:val="24"/>
              </w:rPr>
              <w:t xml:space="preserve">1. </w:t>
            </w:r>
            <w:r w:rsidRPr="00AB152F">
              <w:rPr>
                <w:rFonts w:cs="Arial"/>
                <w:szCs w:val="24"/>
              </w:rPr>
              <w:tab/>
            </w:r>
            <w:r w:rsidR="00AA10B6">
              <w:rPr>
                <w:rFonts w:cs="Arial"/>
                <w:szCs w:val="24"/>
              </w:rPr>
              <w:t>T</w:t>
            </w:r>
            <w:r w:rsidRPr="00AB152F">
              <w:rPr>
                <w:rFonts w:cs="Arial"/>
                <w:szCs w:val="24"/>
              </w:rPr>
              <w:t>hat the work will be carried out in accordance with building regulations, and in accordance with the details supplied above and any necessary accompanying information (including annexes to this application, drawings, and specifications) (</w:t>
            </w:r>
            <w:r w:rsidR="00AA10B6">
              <w:rPr>
                <w:rFonts w:cs="Arial"/>
                <w:szCs w:val="24"/>
              </w:rPr>
              <w:t>s</w:t>
            </w:r>
            <w:r w:rsidR="00AA10B6" w:rsidRPr="00AB152F">
              <w:rPr>
                <w:rFonts w:cs="Arial"/>
                <w:szCs w:val="24"/>
              </w:rPr>
              <w:t>ee</w:t>
            </w:r>
            <w:r w:rsidRPr="00AB152F">
              <w:rPr>
                <w:rFonts w:cs="Arial"/>
                <w:szCs w:val="24"/>
              </w:rPr>
              <w:t xml:space="preserve"> note 6)</w:t>
            </w:r>
            <w:r w:rsidR="00AA10B6">
              <w:rPr>
                <w:rFonts w:cs="Arial"/>
                <w:szCs w:val="24"/>
              </w:rPr>
              <w:t>.</w:t>
            </w:r>
          </w:p>
          <w:p w14:paraId="37DA91AC" w14:textId="77777777" w:rsidR="001674D2" w:rsidRDefault="001674D2" w:rsidP="001674D2">
            <w:pPr>
              <w:tabs>
                <w:tab w:val="left" w:pos="426"/>
              </w:tabs>
              <w:rPr>
                <w:rFonts w:cs="Arial"/>
                <w:szCs w:val="24"/>
              </w:rPr>
            </w:pPr>
          </w:p>
          <w:p w14:paraId="5713436F" w14:textId="5421FF54" w:rsidR="001674D2" w:rsidRDefault="001674D2" w:rsidP="001674D2">
            <w:pPr>
              <w:tabs>
                <w:tab w:val="left" w:pos="426"/>
              </w:tabs>
              <w:rPr>
                <w:rFonts w:cs="Arial"/>
                <w:szCs w:val="24"/>
              </w:rPr>
            </w:pPr>
            <w:r>
              <w:rPr>
                <w:rFonts w:cs="Arial"/>
                <w:szCs w:val="24"/>
              </w:rPr>
              <w:t>2.</w:t>
            </w:r>
            <w:r>
              <w:rPr>
                <w:rFonts w:cs="Arial"/>
                <w:szCs w:val="24"/>
              </w:rPr>
              <w:tab/>
            </w:r>
            <w:r w:rsidRPr="00A50D2F">
              <w:rPr>
                <w:rFonts w:cs="Arial"/>
                <w:szCs w:val="24"/>
              </w:rPr>
              <w:t>I am/we* are the owner of the building</w:t>
            </w:r>
            <w:r w:rsidR="00AA10B6">
              <w:rPr>
                <w:rFonts w:cs="Arial"/>
                <w:szCs w:val="24"/>
              </w:rPr>
              <w:t xml:space="preserve"> </w:t>
            </w:r>
            <w:r w:rsidRPr="00A50D2F">
              <w:rPr>
                <w:rFonts w:cs="Arial"/>
                <w:szCs w:val="24"/>
              </w:rPr>
              <w:t>/</w:t>
            </w:r>
            <w:r w:rsidR="00AA10B6">
              <w:rPr>
                <w:rFonts w:cs="Arial"/>
                <w:szCs w:val="24"/>
              </w:rPr>
              <w:t xml:space="preserve"> t</w:t>
            </w:r>
            <w:r w:rsidRPr="00A50D2F">
              <w:rPr>
                <w:rFonts w:cs="Arial"/>
                <w:szCs w:val="24"/>
              </w:rPr>
              <w:t>hat the owner of the building is aware of this</w:t>
            </w:r>
            <w:r>
              <w:rPr>
                <w:rFonts w:cs="Arial"/>
                <w:szCs w:val="24"/>
              </w:rPr>
              <w:t xml:space="preserve"> </w:t>
            </w:r>
            <w:r w:rsidRPr="00A50D2F">
              <w:rPr>
                <w:rFonts w:cs="Arial"/>
                <w:szCs w:val="24"/>
              </w:rPr>
              <w:t>application*</w:t>
            </w:r>
            <w:r w:rsidR="00AA10B6">
              <w:rPr>
                <w:rFonts w:cs="Arial"/>
                <w:szCs w:val="24"/>
              </w:rPr>
              <w:t>.</w:t>
            </w:r>
          </w:p>
          <w:p w14:paraId="08EACAEA" w14:textId="77777777" w:rsidR="006C44C5" w:rsidRPr="00877FE8" w:rsidRDefault="006C44C5" w:rsidP="007A4419">
            <w:pPr>
              <w:tabs>
                <w:tab w:val="left" w:pos="426"/>
              </w:tabs>
              <w:rPr>
                <w:rFonts w:cs="Arial"/>
                <w:szCs w:val="24"/>
              </w:rPr>
            </w:pPr>
          </w:p>
        </w:tc>
      </w:tr>
      <w:tr w:rsidR="006C44C5" w14:paraId="789EEC3D" w14:textId="77777777" w:rsidTr="00AA10B6">
        <w:trPr>
          <w:trHeight w:val="406"/>
        </w:trPr>
        <w:tc>
          <w:tcPr>
            <w:tcW w:w="4962" w:type="dxa"/>
            <w:shd w:val="clear" w:color="auto" w:fill="FFFFFF" w:themeFill="background1"/>
            <w:vAlign w:val="center"/>
          </w:tcPr>
          <w:p w14:paraId="20F22A60" w14:textId="300F789B" w:rsidR="006C44C5" w:rsidRPr="00ED17B5" w:rsidRDefault="006C44C5" w:rsidP="00A42103">
            <w:r w:rsidRPr="00045396">
              <w:rPr>
                <w:rFonts w:cs="Arial"/>
                <w:b/>
                <w:szCs w:val="24"/>
              </w:rPr>
              <w:t>Signed</w:t>
            </w:r>
            <w:r>
              <w:rPr>
                <w:rFonts w:cs="Arial"/>
                <w:b/>
                <w:szCs w:val="24"/>
              </w:rPr>
              <w:t xml:space="preserve"> </w:t>
            </w:r>
            <w:r w:rsidR="00752FF0" w:rsidRPr="00752FF0">
              <w:rPr>
                <w:rFonts w:cs="Arial"/>
                <w:bCs/>
                <w:szCs w:val="24"/>
              </w:rPr>
              <w:t>(</w:t>
            </w:r>
            <w:r w:rsidR="007A4419">
              <w:rPr>
                <w:rFonts w:cs="Arial"/>
                <w:bCs/>
                <w:szCs w:val="24"/>
              </w:rPr>
              <w:t>Relevant Person</w:t>
            </w:r>
            <w:r w:rsidR="00752FF0" w:rsidRPr="00752FF0">
              <w:rPr>
                <w:rFonts w:cs="Arial"/>
                <w:bCs/>
                <w:szCs w:val="24"/>
              </w:rPr>
              <w:t>/</w:t>
            </w:r>
            <w:r w:rsidR="007A4419">
              <w:rPr>
                <w:rFonts w:cs="Arial"/>
                <w:bCs/>
                <w:szCs w:val="24"/>
              </w:rPr>
              <w:t xml:space="preserve">Compliance Plan Manager as </w:t>
            </w:r>
            <w:r w:rsidR="00752FF0" w:rsidRPr="00752FF0">
              <w:rPr>
                <w:rFonts w:cs="Arial"/>
                <w:bCs/>
                <w:szCs w:val="24"/>
              </w:rPr>
              <w:t>Duly Authorised Agent</w:t>
            </w:r>
            <w:r w:rsidR="007A4419">
              <w:rPr>
                <w:rFonts w:cs="Arial"/>
                <w:bCs/>
                <w:szCs w:val="24"/>
              </w:rPr>
              <w:t xml:space="preserve"> * delete as appropriate</w:t>
            </w:r>
            <w:r w:rsidR="00752FF0" w:rsidRPr="00752FF0">
              <w:rPr>
                <w:rFonts w:cs="Arial"/>
                <w:bCs/>
                <w:szCs w:val="24"/>
              </w:rPr>
              <w:t>)</w:t>
            </w:r>
          </w:p>
        </w:tc>
        <w:tc>
          <w:tcPr>
            <w:tcW w:w="10631" w:type="dxa"/>
            <w:shd w:val="clear" w:color="auto" w:fill="D9E2F3" w:themeFill="accent1" w:themeFillTint="33"/>
          </w:tcPr>
          <w:p w14:paraId="0550677D" w14:textId="77777777" w:rsidR="006C44C5" w:rsidRDefault="006C44C5" w:rsidP="00A42103"/>
        </w:tc>
      </w:tr>
      <w:tr w:rsidR="006C44C5" w14:paraId="2DA57695" w14:textId="77777777" w:rsidTr="00AA10B6">
        <w:trPr>
          <w:trHeight w:val="270"/>
        </w:trPr>
        <w:tc>
          <w:tcPr>
            <w:tcW w:w="4962" w:type="dxa"/>
            <w:shd w:val="clear" w:color="auto" w:fill="FFFFFF" w:themeFill="background1"/>
          </w:tcPr>
          <w:p w14:paraId="03D9EB75" w14:textId="77777777" w:rsidR="006C44C5" w:rsidRPr="00A03EAE" w:rsidRDefault="006C44C5" w:rsidP="00A42103">
            <w:pPr>
              <w:rPr>
                <w:rFonts w:cs="Arial"/>
                <w:b/>
                <w:szCs w:val="24"/>
              </w:rPr>
            </w:pPr>
            <w:r w:rsidRPr="00045396">
              <w:rPr>
                <w:rFonts w:cs="Arial"/>
                <w:b/>
                <w:szCs w:val="24"/>
              </w:rPr>
              <w:t>Dated</w:t>
            </w:r>
          </w:p>
        </w:tc>
        <w:tc>
          <w:tcPr>
            <w:tcW w:w="10631" w:type="dxa"/>
            <w:shd w:val="clear" w:color="auto" w:fill="D9E2F3" w:themeFill="accent1" w:themeFillTint="33"/>
          </w:tcPr>
          <w:p w14:paraId="5A2A8E64" w14:textId="77777777" w:rsidR="006C44C5" w:rsidRDefault="006C44C5" w:rsidP="00A42103"/>
        </w:tc>
      </w:tr>
    </w:tbl>
    <w:p w14:paraId="1C0D4C91" w14:textId="7D334F22" w:rsidR="00A27B72" w:rsidRDefault="00A27B72" w:rsidP="000E171B">
      <w:pPr>
        <w:ind w:left="-284"/>
        <w:rPr>
          <w:b/>
          <w:bCs/>
        </w:rPr>
      </w:pPr>
    </w:p>
    <w:p w14:paraId="346FD05A" w14:textId="77777777" w:rsidR="00A27B72" w:rsidRDefault="00A27B72">
      <w:pPr>
        <w:rPr>
          <w:b/>
          <w:bCs/>
        </w:rPr>
      </w:pPr>
      <w:r>
        <w:rPr>
          <w:b/>
          <w:bCs/>
        </w:rPr>
        <w:br w:type="page"/>
      </w:r>
    </w:p>
    <w:tbl>
      <w:tblPr>
        <w:tblStyle w:val="TableGrid"/>
        <w:tblW w:w="15735" w:type="dxa"/>
        <w:tblInd w:w="-29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5735"/>
      </w:tblGrid>
      <w:tr w:rsidR="006143CC" w:rsidRPr="00B81AEE" w14:paraId="5B7B335E" w14:textId="77777777" w:rsidTr="0013004B">
        <w:trPr>
          <w:trHeight w:val="346"/>
        </w:trPr>
        <w:tc>
          <w:tcPr>
            <w:tcW w:w="15735" w:type="dxa"/>
            <w:tcBorders>
              <w:top w:val="single" w:sz="4" w:space="0" w:color="auto"/>
            </w:tcBorders>
            <w:shd w:val="clear" w:color="auto" w:fill="C5E0B3" w:themeFill="accent6" w:themeFillTint="66"/>
          </w:tcPr>
          <w:p w14:paraId="2C026C7A" w14:textId="77777777" w:rsidR="006143CC" w:rsidRDefault="006143CC" w:rsidP="00A0644F">
            <w:pPr>
              <w:rPr>
                <w:rFonts w:cs="Arial"/>
                <w:b/>
                <w:bCs/>
                <w:szCs w:val="24"/>
              </w:rPr>
            </w:pPr>
            <w:r w:rsidRPr="006143CC">
              <w:rPr>
                <w:rFonts w:cs="Arial"/>
                <w:b/>
                <w:bCs/>
                <w:szCs w:val="24"/>
              </w:rPr>
              <w:lastRenderedPageBreak/>
              <w:t>Proposed Fire Safety Design Statement</w:t>
            </w:r>
          </w:p>
          <w:p w14:paraId="2656655C" w14:textId="52464F81" w:rsidR="0013004B" w:rsidRPr="0013004B" w:rsidRDefault="0013004B" w:rsidP="00A0644F">
            <w:pPr>
              <w:rPr>
                <w:rFonts w:cs="Arial"/>
                <w:szCs w:val="24"/>
              </w:rPr>
            </w:pPr>
            <w:r w:rsidRPr="0013004B">
              <w:rPr>
                <w:rFonts w:cs="Arial"/>
                <w:szCs w:val="24"/>
              </w:rPr>
              <w:t xml:space="preserve">Final version </w:t>
            </w:r>
            <w:r>
              <w:rPr>
                <w:rFonts w:cs="Arial"/>
                <w:szCs w:val="24"/>
              </w:rPr>
              <w:t>is required to be submitted as part of the completion certificate submission</w:t>
            </w:r>
          </w:p>
        </w:tc>
      </w:tr>
    </w:tbl>
    <w:tbl>
      <w:tblPr>
        <w:tblW w:w="1573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096"/>
        <w:gridCol w:w="1653"/>
        <w:gridCol w:w="7986"/>
      </w:tblGrid>
      <w:tr w:rsidR="00024F45" w:rsidRPr="006143CC" w14:paraId="5960F0E4" w14:textId="77777777" w:rsidTr="00D008FD">
        <w:trPr>
          <w:trHeight w:val="266"/>
        </w:trPr>
        <w:tc>
          <w:tcPr>
            <w:tcW w:w="15735" w:type="dxa"/>
            <w:gridSpan w:val="3"/>
            <w:shd w:val="clear" w:color="auto" w:fill="C5E0B3" w:themeFill="accent6" w:themeFillTint="66"/>
          </w:tcPr>
          <w:p w14:paraId="61ECED85" w14:textId="7E2C1B5E" w:rsidR="00024F45" w:rsidRPr="006143CC" w:rsidRDefault="00024F45" w:rsidP="00863157">
            <w:pPr>
              <w:rPr>
                <w:rFonts w:cs="Arial"/>
                <w:b/>
                <w:szCs w:val="24"/>
              </w:rPr>
            </w:pPr>
            <w:r>
              <w:rPr>
                <w:rFonts w:cs="Arial"/>
                <w:b/>
                <w:szCs w:val="24"/>
              </w:rPr>
              <w:t>Building Design</w:t>
            </w:r>
          </w:p>
        </w:tc>
      </w:tr>
      <w:tr w:rsidR="00863157" w:rsidRPr="006143CC" w14:paraId="69F5D27A" w14:textId="77777777" w:rsidTr="00D008FD">
        <w:trPr>
          <w:trHeight w:val="266"/>
        </w:trPr>
        <w:tc>
          <w:tcPr>
            <w:tcW w:w="6096" w:type="dxa"/>
            <w:shd w:val="clear" w:color="auto" w:fill="auto"/>
          </w:tcPr>
          <w:p w14:paraId="622330E8" w14:textId="1A65A5CA" w:rsidR="00024F45" w:rsidRPr="00872984" w:rsidRDefault="00863157" w:rsidP="00AA10B6">
            <w:pPr>
              <w:spacing w:before="120" w:after="120"/>
              <w:rPr>
                <w:rFonts w:cs="Arial"/>
                <w:bCs/>
                <w:szCs w:val="24"/>
              </w:rPr>
            </w:pPr>
            <w:r w:rsidRPr="00872984">
              <w:rPr>
                <w:rFonts w:cs="Arial"/>
                <w:bCs/>
                <w:szCs w:val="24"/>
              </w:rPr>
              <w:t>State number and width of any escape stairs</w:t>
            </w:r>
          </w:p>
        </w:tc>
        <w:tc>
          <w:tcPr>
            <w:tcW w:w="9639" w:type="dxa"/>
            <w:gridSpan w:val="2"/>
            <w:shd w:val="clear" w:color="auto" w:fill="D9E2F3" w:themeFill="accent1" w:themeFillTint="33"/>
          </w:tcPr>
          <w:p w14:paraId="7B182FFC" w14:textId="2B819E02" w:rsidR="00863157" w:rsidRPr="006143CC" w:rsidRDefault="00863157" w:rsidP="00863157">
            <w:pPr>
              <w:rPr>
                <w:rFonts w:cs="Arial"/>
                <w:b/>
                <w:szCs w:val="24"/>
              </w:rPr>
            </w:pPr>
          </w:p>
        </w:tc>
      </w:tr>
      <w:tr w:rsidR="006009C7" w:rsidRPr="006143CC" w14:paraId="4C06B2F8" w14:textId="77777777" w:rsidTr="00D008FD">
        <w:trPr>
          <w:trHeight w:val="266"/>
        </w:trPr>
        <w:tc>
          <w:tcPr>
            <w:tcW w:w="6096" w:type="dxa"/>
            <w:shd w:val="clear" w:color="auto" w:fill="auto"/>
          </w:tcPr>
          <w:p w14:paraId="2E0845E9" w14:textId="4E05CACC" w:rsidR="006009C7" w:rsidRPr="00872984" w:rsidRDefault="006009C7" w:rsidP="006009C7">
            <w:pPr>
              <w:spacing w:before="120" w:after="120"/>
              <w:rPr>
                <w:rFonts w:cs="Arial"/>
                <w:bCs/>
                <w:szCs w:val="24"/>
              </w:rPr>
            </w:pPr>
            <w:r w:rsidRPr="00D008FD">
              <w:rPr>
                <w:rFonts w:cs="Arial"/>
                <w:bCs/>
                <w:szCs w:val="24"/>
              </w:rPr>
              <w:t>Evacuation Methodology</w:t>
            </w:r>
            <w:r w:rsidRPr="00D008FD">
              <w:rPr>
                <w:rFonts w:cs="Arial"/>
                <w:bCs/>
                <w:szCs w:val="24"/>
                <w:vertAlign w:val="superscript"/>
              </w:rPr>
              <w:t xml:space="preserve">(1)  </w:t>
            </w:r>
          </w:p>
        </w:tc>
        <w:tc>
          <w:tcPr>
            <w:tcW w:w="9639" w:type="dxa"/>
            <w:gridSpan w:val="2"/>
            <w:shd w:val="clear" w:color="auto" w:fill="D9E2F3" w:themeFill="accent1" w:themeFillTint="33"/>
          </w:tcPr>
          <w:p w14:paraId="0E6ECEF8" w14:textId="2A55D726" w:rsidR="006009C7" w:rsidRPr="006143CC" w:rsidRDefault="006009C7" w:rsidP="006009C7">
            <w:pPr>
              <w:rPr>
                <w:rFonts w:cs="Arial"/>
                <w:b/>
                <w:szCs w:val="24"/>
              </w:rPr>
            </w:pPr>
            <w:r w:rsidRPr="006143CC">
              <w:rPr>
                <w:rFonts w:cs="Arial"/>
                <w:szCs w:val="24"/>
              </w:rPr>
              <w:t xml:space="preserve">Simultaneous </w:t>
            </w:r>
            <w:r>
              <w:rPr>
                <w:rFonts w:eastAsia="MS Mincho" w:cs="Arial"/>
                <w:b/>
                <w:szCs w:val="24"/>
              </w:rPr>
              <w:fldChar w:fldCharType="begin">
                <w:ffData>
                  <w:name w:val="Check1"/>
                  <w:enabled/>
                  <w:calcOnExit w:val="0"/>
                  <w:checkBox>
                    <w:sizeAuto/>
                    <w:default w:val="0"/>
                  </w:checkBox>
                </w:ffData>
              </w:fldChar>
            </w:r>
            <w:r>
              <w:rPr>
                <w:rFonts w:eastAsia="MS Mincho" w:cs="Arial"/>
                <w:b/>
                <w:szCs w:val="24"/>
              </w:rPr>
              <w:instrText xml:space="preserve"> FORMCHECKBOX </w:instrText>
            </w:r>
            <w:r w:rsidR="00000000">
              <w:rPr>
                <w:rFonts w:eastAsia="MS Mincho" w:cs="Arial"/>
                <w:b/>
                <w:szCs w:val="24"/>
              </w:rPr>
            </w:r>
            <w:r w:rsidR="00000000">
              <w:rPr>
                <w:rFonts w:eastAsia="MS Mincho" w:cs="Arial"/>
                <w:b/>
                <w:szCs w:val="24"/>
              </w:rPr>
              <w:fldChar w:fldCharType="separate"/>
            </w:r>
            <w:r>
              <w:rPr>
                <w:rFonts w:eastAsia="MS Mincho" w:cs="Arial"/>
                <w:b/>
                <w:szCs w:val="24"/>
              </w:rPr>
              <w:fldChar w:fldCharType="end"/>
            </w:r>
            <w:r w:rsidRPr="006143CC">
              <w:rPr>
                <w:rFonts w:eastAsia="MS Mincho" w:cs="Arial"/>
                <w:b/>
                <w:szCs w:val="24"/>
              </w:rPr>
              <w:t xml:space="preserve">     </w:t>
            </w:r>
            <w:r w:rsidRPr="006143CC">
              <w:rPr>
                <w:rFonts w:cs="Arial"/>
                <w:szCs w:val="24"/>
              </w:rPr>
              <w:t xml:space="preserve">Phased </w:t>
            </w:r>
            <w:r w:rsidRPr="006143CC">
              <w:rPr>
                <w:rFonts w:eastAsia="MS Mincho" w:cs="Arial"/>
                <w:b/>
                <w:szCs w:val="24"/>
              </w:rPr>
              <w:fldChar w:fldCharType="begin">
                <w:ffData>
                  <w:name w:val="Check1"/>
                  <w:enabled/>
                  <w:calcOnExit w:val="0"/>
                  <w:checkBox>
                    <w:sizeAuto/>
                    <w:default w:val="0"/>
                  </w:checkBox>
                </w:ffData>
              </w:fldChar>
            </w:r>
            <w:r w:rsidRPr="006143CC">
              <w:rPr>
                <w:rFonts w:eastAsia="MS Mincho" w:cs="Arial"/>
                <w:b/>
                <w:szCs w:val="24"/>
              </w:rPr>
              <w:instrText xml:space="preserve"> FORMCHECKBOX </w:instrText>
            </w:r>
            <w:r w:rsidR="00000000">
              <w:rPr>
                <w:rFonts w:eastAsia="MS Mincho" w:cs="Arial"/>
                <w:b/>
                <w:szCs w:val="24"/>
              </w:rPr>
            </w:r>
            <w:r w:rsidR="00000000">
              <w:rPr>
                <w:rFonts w:eastAsia="MS Mincho" w:cs="Arial"/>
                <w:b/>
                <w:szCs w:val="24"/>
              </w:rPr>
              <w:fldChar w:fldCharType="separate"/>
            </w:r>
            <w:r w:rsidRPr="006143CC">
              <w:rPr>
                <w:rFonts w:eastAsia="MS Mincho" w:cs="Arial"/>
                <w:b/>
                <w:szCs w:val="24"/>
              </w:rPr>
              <w:fldChar w:fldCharType="end"/>
            </w:r>
            <w:r w:rsidRPr="006143CC">
              <w:rPr>
                <w:rFonts w:eastAsia="MS Mincho" w:cs="Arial"/>
                <w:b/>
                <w:szCs w:val="24"/>
              </w:rPr>
              <w:t xml:space="preserve">     </w:t>
            </w:r>
            <w:r w:rsidRPr="006143CC">
              <w:rPr>
                <w:rFonts w:cs="Arial"/>
                <w:szCs w:val="24"/>
              </w:rPr>
              <w:t xml:space="preserve">Progressive Horizontal </w:t>
            </w:r>
            <w:r w:rsidRPr="006143CC">
              <w:rPr>
                <w:rFonts w:eastAsia="MS Mincho" w:cs="Arial"/>
                <w:b/>
                <w:szCs w:val="24"/>
              </w:rPr>
              <w:fldChar w:fldCharType="begin">
                <w:ffData>
                  <w:name w:val="Check1"/>
                  <w:enabled/>
                  <w:calcOnExit w:val="0"/>
                  <w:checkBox>
                    <w:sizeAuto/>
                    <w:default w:val="0"/>
                  </w:checkBox>
                </w:ffData>
              </w:fldChar>
            </w:r>
            <w:r w:rsidRPr="006143CC">
              <w:rPr>
                <w:rFonts w:eastAsia="MS Mincho" w:cs="Arial"/>
                <w:b/>
                <w:szCs w:val="24"/>
              </w:rPr>
              <w:instrText xml:space="preserve"> FORMCHECKBOX </w:instrText>
            </w:r>
            <w:r w:rsidR="00000000">
              <w:rPr>
                <w:rFonts w:eastAsia="MS Mincho" w:cs="Arial"/>
                <w:b/>
                <w:szCs w:val="24"/>
              </w:rPr>
            </w:r>
            <w:r w:rsidR="00000000">
              <w:rPr>
                <w:rFonts w:eastAsia="MS Mincho" w:cs="Arial"/>
                <w:b/>
                <w:szCs w:val="24"/>
              </w:rPr>
              <w:fldChar w:fldCharType="separate"/>
            </w:r>
            <w:r w:rsidRPr="006143CC">
              <w:rPr>
                <w:rFonts w:eastAsia="MS Mincho" w:cs="Arial"/>
                <w:b/>
                <w:szCs w:val="24"/>
              </w:rPr>
              <w:fldChar w:fldCharType="end"/>
            </w:r>
          </w:p>
        </w:tc>
      </w:tr>
      <w:tr w:rsidR="00872984" w:rsidRPr="006143CC" w14:paraId="05BD12A1" w14:textId="77777777" w:rsidTr="00D008FD">
        <w:trPr>
          <w:trHeight w:val="266"/>
        </w:trPr>
        <w:tc>
          <w:tcPr>
            <w:tcW w:w="6096" w:type="dxa"/>
            <w:shd w:val="clear" w:color="auto" w:fill="auto"/>
          </w:tcPr>
          <w:p w14:paraId="7A2643B3" w14:textId="54108FB3" w:rsidR="00872984" w:rsidRPr="00872984" w:rsidRDefault="00872984" w:rsidP="00AA10B6">
            <w:pPr>
              <w:spacing w:before="120" w:after="120"/>
              <w:rPr>
                <w:rFonts w:cs="Arial"/>
                <w:bCs/>
                <w:szCs w:val="24"/>
              </w:rPr>
            </w:pPr>
            <w:r w:rsidRPr="00872984">
              <w:rPr>
                <w:rFonts w:cs="Arial"/>
                <w:bCs/>
                <w:szCs w:val="24"/>
              </w:rPr>
              <w:t>State fire resistance of the building elements</w:t>
            </w:r>
            <w:r w:rsidRPr="00872984">
              <w:rPr>
                <w:rFonts w:cs="Arial"/>
                <w:bCs/>
                <w:szCs w:val="24"/>
                <w:vertAlign w:val="superscript"/>
              </w:rPr>
              <w:t>(2)</w:t>
            </w:r>
          </w:p>
        </w:tc>
        <w:tc>
          <w:tcPr>
            <w:tcW w:w="9639" w:type="dxa"/>
            <w:gridSpan w:val="2"/>
            <w:shd w:val="clear" w:color="auto" w:fill="D9E2F3" w:themeFill="accent1" w:themeFillTint="33"/>
          </w:tcPr>
          <w:p w14:paraId="290025F6" w14:textId="77777777" w:rsidR="00872984" w:rsidRPr="006143CC" w:rsidRDefault="00872984" w:rsidP="00863157">
            <w:pPr>
              <w:rPr>
                <w:rFonts w:cs="Arial"/>
                <w:b/>
                <w:szCs w:val="24"/>
              </w:rPr>
            </w:pPr>
          </w:p>
        </w:tc>
      </w:tr>
      <w:tr w:rsidR="00872984" w:rsidRPr="006143CC" w14:paraId="501438AC" w14:textId="77777777" w:rsidTr="00D008FD">
        <w:trPr>
          <w:trHeight w:val="266"/>
        </w:trPr>
        <w:tc>
          <w:tcPr>
            <w:tcW w:w="6096" w:type="dxa"/>
            <w:shd w:val="clear" w:color="auto" w:fill="auto"/>
          </w:tcPr>
          <w:p w14:paraId="64E8545B" w14:textId="52334536" w:rsidR="00872984" w:rsidRPr="00872984" w:rsidRDefault="00872984" w:rsidP="00AA10B6">
            <w:pPr>
              <w:spacing w:before="120" w:after="120"/>
              <w:rPr>
                <w:rFonts w:cs="Arial"/>
                <w:bCs/>
                <w:szCs w:val="24"/>
              </w:rPr>
            </w:pPr>
            <w:r w:rsidRPr="00872984">
              <w:rPr>
                <w:rFonts w:cs="Arial"/>
                <w:bCs/>
                <w:szCs w:val="24"/>
              </w:rPr>
              <w:t>State occupancy capacity for each storey and the building</w:t>
            </w:r>
            <w:r w:rsidRPr="00872984">
              <w:rPr>
                <w:rFonts w:cs="Arial"/>
                <w:bCs/>
                <w:szCs w:val="24"/>
                <w:vertAlign w:val="superscript"/>
              </w:rPr>
              <w:t>(3)</w:t>
            </w:r>
          </w:p>
        </w:tc>
        <w:tc>
          <w:tcPr>
            <w:tcW w:w="9639" w:type="dxa"/>
            <w:gridSpan w:val="2"/>
            <w:shd w:val="clear" w:color="auto" w:fill="D9E2F3" w:themeFill="accent1" w:themeFillTint="33"/>
          </w:tcPr>
          <w:p w14:paraId="3FF90A7D" w14:textId="77777777" w:rsidR="00872984" w:rsidRPr="006143CC" w:rsidRDefault="00872984" w:rsidP="00863157">
            <w:pPr>
              <w:rPr>
                <w:rFonts w:cs="Arial"/>
                <w:b/>
                <w:szCs w:val="24"/>
              </w:rPr>
            </w:pPr>
          </w:p>
        </w:tc>
      </w:tr>
      <w:tr w:rsidR="00872984" w:rsidRPr="006143CC" w14:paraId="188F6594" w14:textId="77777777" w:rsidTr="00D008FD">
        <w:trPr>
          <w:trHeight w:val="266"/>
        </w:trPr>
        <w:tc>
          <w:tcPr>
            <w:tcW w:w="6096" w:type="dxa"/>
            <w:tcBorders>
              <w:bottom w:val="single" w:sz="4" w:space="0" w:color="auto"/>
            </w:tcBorders>
            <w:shd w:val="clear" w:color="auto" w:fill="auto"/>
          </w:tcPr>
          <w:p w14:paraId="16987CF2" w14:textId="6E200DFE" w:rsidR="00872984" w:rsidRPr="00872984" w:rsidRDefault="00872984" w:rsidP="00AA10B6">
            <w:pPr>
              <w:spacing w:before="120" w:after="120"/>
              <w:rPr>
                <w:rFonts w:cs="Arial"/>
                <w:bCs/>
                <w:szCs w:val="24"/>
              </w:rPr>
            </w:pPr>
            <w:r w:rsidRPr="00872984">
              <w:rPr>
                <w:rFonts w:cs="Arial"/>
                <w:bCs/>
                <w:szCs w:val="24"/>
              </w:rPr>
              <w:t>State number of final fire exits</w:t>
            </w:r>
            <w:r w:rsidRPr="00872984">
              <w:rPr>
                <w:rFonts w:cs="Arial"/>
                <w:bCs/>
                <w:szCs w:val="24"/>
                <w:vertAlign w:val="superscript"/>
              </w:rPr>
              <w:t>(4)</w:t>
            </w:r>
            <w:r w:rsidRPr="00872984">
              <w:rPr>
                <w:rFonts w:cs="Arial"/>
                <w:bCs/>
                <w:szCs w:val="24"/>
              </w:rPr>
              <w:t xml:space="preserve">                            </w:t>
            </w:r>
          </w:p>
        </w:tc>
        <w:tc>
          <w:tcPr>
            <w:tcW w:w="9639" w:type="dxa"/>
            <w:gridSpan w:val="2"/>
            <w:tcBorders>
              <w:bottom w:val="single" w:sz="4" w:space="0" w:color="auto"/>
            </w:tcBorders>
            <w:shd w:val="clear" w:color="auto" w:fill="D9E2F3" w:themeFill="accent1" w:themeFillTint="33"/>
          </w:tcPr>
          <w:p w14:paraId="56744204" w14:textId="77777777" w:rsidR="00872984" w:rsidRDefault="00872984" w:rsidP="00872984">
            <w:pPr>
              <w:rPr>
                <w:rFonts w:cs="Arial"/>
                <w:b/>
                <w:szCs w:val="24"/>
              </w:rPr>
            </w:pPr>
          </w:p>
          <w:p w14:paraId="72FE1598" w14:textId="4DC33FD2" w:rsidR="00872984" w:rsidRPr="006143CC" w:rsidRDefault="00872984" w:rsidP="00872984">
            <w:pPr>
              <w:rPr>
                <w:rFonts w:cs="Arial"/>
                <w:b/>
                <w:szCs w:val="24"/>
              </w:rPr>
            </w:pPr>
          </w:p>
        </w:tc>
      </w:tr>
      <w:tr w:rsidR="00872984" w:rsidRPr="006143CC" w14:paraId="6A1F7792" w14:textId="77777777" w:rsidTr="00D008FD">
        <w:trPr>
          <w:trHeight w:val="260"/>
        </w:trPr>
        <w:tc>
          <w:tcPr>
            <w:tcW w:w="6096" w:type="dxa"/>
            <w:shd w:val="clear" w:color="auto" w:fill="C5E0B3" w:themeFill="accent6" w:themeFillTint="66"/>
          </w:tcPr>
          <w:p w14:paraId="6C8527E5" w14:textId="77777777" w:rsidR="00872984" w:rsidRPr="006143CC" w:rsidRDefault="00872984" w:rsidP="00872984">
            <w:pPr>
              <w:rPr>
                <w:rFonts w:cs="Arial"/>
                <w:b/>
                <w:szCs w:val="24"/>
              </w:rPr>
            </w:pPr>
            <w:r w:rsidRPr="006143CC">
              <w:rPr>
                <w:rFonts w:cs="Arial"/>
                <w:b/>
                <w:szCs w:val="24"/>
              </w:rPr>
              <w:t>Fire Safety Measures</w:t>
            </w:r>
          </w:p>
        </w:tc>
        <w:tc>
          <w:tcPr>
            <w:tcW w:w="1653" w:type="dxa"/>
            <w:shd w:val="clear" w:color="auto" w:fill="C5E0B3" w:themeFill="accent6" w:themeFillTint="66"/>
          </w:tcPr>
          <w:p w14:paraId="4B585B0D" w14:textId="77777777" w:rsidR="00872984" w:rsidRPr="006143CC" w:rsidRDefault="00872984" w:rsidP="00872984">
            <w:pPr>
              <w:rPr>
                <w:rFonts w:cs="Arial"/>
                <w:b/>
                <w:szCs w:val="24"/>
              </w:rPr>
            </w:pPr>
            <w:r w:rsidRPr="006143CC">
              <w:rPr>
                <w:rFonts w:cs="Arial"/>
                <w:b/>
                <w:szCs w:val="24"/>
              </w:rPr>
              <w:t>Yes / No</w:t>
            </w:r>
          </w:p>
        </w:tc>
        <w:tc>
          <w:tcPr>
            <w:tcW w:w="7986" w:type="dxa"/>
            <w:shd w:val="clear" w:color="auto" w:fill="C5E0B3" w:themeFill="accent6" w:themeFillTint="66"/>
          </w:tcPr>
          <w:p w14:paraId="17A9DA11" w14:textId="77777777" w:rsidR="00872984" w:rsidRPr="006143CC" w:rsidRDefault="00872984" w:rsidP="00872984">
            <w:pPr>
              <w:rPr>
                <w:rFonts w:cs="Arial"/>
                <w:szCs w:val="24"/>
              </w:rPr>
            </w:pPr>
            <w:r w:rsidRPr="006143CC">
              <w:rPr>
                <w:rFonts w:cs="Arial"/>
                <w:b/>
                <w:szCs w:val="24"/>
              </w:rPr>
              <w:t>Supporting Information</w:t>
            </w:r>
          </w:p>
        </w:tc>
      </w:tr>
      <w:tr w:rsidR="00872984" w:rsidRPr="006143CC" w14:paraId="26BCBF44" w14:textId="77777777" w:rsidTr="00D008FD">
        <w:trPr>
          <w:trHeight w:val="770"/>
        </w:trPr>
        <w:tc>
          <w:tcPr>
            <w:tcW w:w="6096" w:type="dxa"/>
            <w:shd w:val="clear" w:color="auto" w:fill="auto"/>
          </w:tcPr>
          <w:p w14:paraId="543AFB1F" w14:textId="77777777" w:rsidR="00872984" w:rsidRPr="00872984" w:rsidRDefault="00872984" w:rsidP="00872984">
            <w:pPr>
              <w:rPr>
                <w:rFonts w:eastAsia="MS Mincho" w:cs="Arial"/>
                <w:szCs w:val="24"/>
              </w:rPr>
            </w:pPr>
            <w:r w:rsidRPr="00872984">
              <w:rPr>
                <w:rFonts w:cs="Arial"/>
                <w:szCs w:val="24"/>
              </w:rPr>
              <w:t>Are the recommendations for travel distance in the technical handbook guidance exceeded</w:t>
            </w:r>
            <w:r w:rsidRPr="00872984">
              <w:t xml:space="preserve">? </w:t>
            </w:r>
            <w:r w:rsidRPr="00AA10B6">
              <w:t>If ‘Yes’ provide information</w:t>
            </w:r>
            <w:r w:rsidRPr="00872984">
              <w:rPr>
                <w:rFonts w:eastAsia="MS Mincho" w:cs="Arial"/>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c>
        <w:tc>
          <w:tcPr>
            <w:tcW w:w="1653" w:type="dxa"/>
            <w:shd w:val="clear" w:color="auto" w:fill="D9E2F3" w:themeFill="accent1" w:themeFillTint="33"/>
          </w:tcPr>
          <w:p w14:paraId="75C0C15B" w14:textId="77777777" w:rsidR="00872984" w:rsidRPr="006143CC" w:rsidRDefault="00872984" w:rsidP="00872984">
            <w:pPr>
              <w:jc w:val="center"/>
              <w:rPr>
                <w:rFonts w:cs="Arial"/>
                <w:i/>
                <w:color w:val="BFBFBF"/>
                <w:szCs w:val="24"/>
              </w:rPr>
            </w:pPr>
            <w:r w:rsidRPr="006143CC">
              <w:rPr>
                <w:rFonts w:eastAsia="MS Mincho" w:cs="Arial"/>
                <w:b/>
                <w:szCs w:val="24"/>
              </w:rPr>
              <w:t>Yes</w:t>
            </w:r>
            <w:r w:rsidRPr="006143CC">
              <w:rPr>
                <w:rFonts w:eastAsia="MS Mincho" w:cs="Arial"/>
                <w:b/>
                <w:szCs w:val="24"/>
              </w:rPr>
              <w:fldChar w:fldCharType="begin">
                <w:ffData>
                  <w:name w:val="Check1"/>
                  <w:enabled/>
                  <w:calcOnExit w:val="0"/>
                  <w:checkBox>
                    <w:sizeAuto/>
                    <w:default w:val="0"/>
                  </w:checkBox>
                </w:ffData>
              </w:fldChar>
            </w:r>
            <w:r w:rsidRPr="006143CC">
              <w:rPr>
                <w:rFonts w:eastAsia="MS Mincho" w:cs="Arial"/>
                <w:b/>
                <w:szCs w:val="24"/>
              </w:rPr>
              <w:instrText xml:space="preserve"> FORMCHECKBOX </w:instrText>
            </w:r>
            <w:r w:rsidR="00000000">
              <w:rPr>
                <w:rFonts w:eastAsia="MS Mincho" w:cs="Arial"/>
                <w:b/>
                <w:szCs w:val="24"/>
              </w:rPr>
            </w:r>
            <w:r w:rsidR="00000000">
              <w:rPr>
                <w:rFonts w:eastAsia="MS Mincho" w:cs="Arial"/>
                <w:b/>
                <w:szCs w:val="24"/>
              </w:rPr>
              <w:fldChar w:fldCharType="separate"/>
            </w:r>
            <w:r w:rsidRPr="006143CC">
              <w:rPr>
                <w:rFonts w:eastAsia="MS Mincho" w:cs="Arial"/>
                <w:b/>
                <w:szCs w:val="24"/>
              </w:rPr>
              <w:fldChar w:fldCharType="end"/>
            </w:r>
            <w:r w:rsidRPr="006143CC">
              <w:rPr>
                <w:rFonts w:eastAsia="MS Mincho" w:cs="Arial"/>
                <w:b/>
                <w:szCs w:val="24"/>
              </w:rPr>
              <w:t xml:space="preserve"> No </w:t>
            </w:r>
            <w:r w:rsidRPr="006143CC">
              <w:rPr>
                <w:rFonts w:eastAsia="MS Mincho" w:cs="Arial"/>
                <w:b/>
                <w:szCs w:val="24"/>
              </w:rPr>
              <w:fldChar w:fldCharType="begin">
                <w:ffData>
                  <w:name w:val="Check1"/>
                  <w:enabled/>
                  <w:calcOnExit w:val="0"/>
                  <w:checkBox>
                    <w:sizeAuto/>
                    <w:default w:val="0"/>
                  </w:checkBox>
                </w:ffData>
              </w:fldChar>
            </w:r>
            <w:r w:rsidRPr="006143CC">
              <w:rPr>
                <w:rFonts w:eastAsia="MS Mincho" w:cs="Arial"/>
                <w:b/>
                <w:szCs w:val="24"/>
              </w:rPr>
              <w:instrText xml:space="preserve"> FORMCHECKBOX </w:instrText>
            </w:r>
            <w:r w:rsidR="00000000">
              <w:rPr>
                <w:rFonts w:eastAsia="MS Mincho" w:cs="Arial"/>
                <w:b/>
                <w:szCs w:val="24"/>
              </w:rPr>
            </w:r>
            <w:r w:rsidR="00000000">
              <w:rPr>
                <w:rFonts w:eastAsia="MS Mincho" w:cs="Arial"/>
                <w:b/>
                <w:szCs w:val="24"/>
              </w:rPr>
              <w:fldChar w:fldCharType="separate"/>
            </w:r>
            <w:r w:rsidRPr="006143CC">
              <w:rPr>
                <w:rFonts w:eastAsia="MS Mincho" w:cs="Arial"/>
                <w:b/>
                <w:szCs w:val="24"/>
              </w:rPr>
              <w:fldChar w:fldCharType="end"/>
            </w:r>
          </w:p>
        </w:tc>
        <w:tc>
          <w:tcPr>
            <w:tcW w:w="7986" w:type="dxa"/>
            <w:shd w:val="clear" w:color="auto" w:fill="D9E2F3" w:themeFill="accent1" w:themeFillTint="33"/>
          </w:tcPr>
          <w:p w14:paraId="7EC6ABE0" w14:textId="77777777" w:rsidR="00872984" w:rsidRPr="006143CC" w:rsidRDefault="00872984" w:rsidP="00872984">
            <w:pPr>
              <w:rPr>
                <w:rFonts w:eastAsia="MS Mincho" w:cs="Arial"/>
                <w:szCs w:val="24"/>
              </w:rPr>
            </w:pPr>
          </w:p>
        </w:tc>
      </w:tr>
      <w:tr w:rsidR="00872984" w:rsidRPr="006143CC" w14:paraId="7E5D380C" w14:textId="77777777" w:rsidTr="00D008FD">
        <w:trPr>
          <w:trHeight w:val="495"/>
        </w:trPr>
        <w:tc>
          <w:tcPr>
            <w:tcW w:w="6096" w:type="dxa"/>
            <w:shd w:val="clear" w:color="auto" w:fill="auto"/>
          </w:tcPr>
          <w:p w14:paraId="3202562A" w14:textId="595B1D20" w:rsidR="00872984" w:rsidRPr="00872984" w:rsidRDefault="00872984" w:rsidP="00872984">
            <w:pPr>
              <w:rPr>
                <w:rFonts w:cs="Arial"/>
                <w:szCs w:val="24"/>
                <w:vertAlign w:val="superscript"/>
              </w:rPr>
            </w:pPr>
            <w:r w:rsidRPr="00872984">
              <w:rPr>
                <w:rFonts w:cs="Arial"/>
                <w:szCs w:val="24"/>
              </w:rPr>
              <w:t>Are there any ‘inner rooms’ in the building?</w:t>
            </w:r>
            <w:r w:rsidRPr="00872984">
              <w:rPr>
                <w:rFonts w:cs="Arial"/>
                <w:szCs w:val="24"/>
                <w:vertAlign w:val="superscript"/>
              </w:rPr>
              <w:t>(5</w:t>
            </w:r>
            <w:r w:rsidRPr="00872984">
              <w:rPr>
                <w:rFonts w:cs="Arial"/>
                <w:color w:val="000000" w:themeColor="text1"/>
                <w:szCs w:val="24"/>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AA10B6">
              <w:rPr>
                <w:rFonts w:cs="Arial"/>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872984">
              <w:rPr>
                <w:rFonts w:cs="Arial"/>
                <w:color w:val="000000" w:themeColor="text1"/>
                <w:szCs w:val="24"/>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AA10B6">
              <w:t>If ‘Yes’ provide information</w:t>
            </w:r>
            <w:r w:rsidRPr="00872984">
              <w:rPr>
                <w:rFonts w:cs="Arial"/>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c>
        <w:tc>
          <w:tcPr>
            <w:tcW w:w="1653" w:type="dxa"/>
            <w:shd w:val="clear" w:color="auto" w:fill="D9E2F3" w:themeFill="accent1" w:themeFillTint="33"/>
          </w:tcPr>
          <w:p w14:paraId="1EB06785" w14:textId="77777777" w:rsidR="00872984" w:rsidRPr="006143CC" w:rsidRDefault="00872984" w:rsidP="00872984">
            <w:pPr>
              <w:jc w:val="center"/>
              <w:rPr>
                <w:rFonts w:cs="Arial"/>
                <w:b/>
                <w:szCs w:val="24"/>
              </w:rPr>
            </w:pPr>
            <w:r w:rsidRPr="006143CC">
              <w:rPr>
                <w:rFonts w:eastAsia="MS Mincho" w:cs="Arial"/>
                <w:b/>
                <w:szCs w:val="24"/>
              </w:rPr>
              <w:t>Yes</w:t>
            </w:r>
            <w:r w:rsidRPr="006143CC">
              <w:rPr>
                <w:rFonts w:eastAsia="MS Mincho" w:cs="Arial"/>
                <w:b/>
                <w:szCs w:val="24"/>
              </w:rPr>
              <w:fldChar w:fldCharType="begin">
                <w:ffData>
                  <w:name w:val="Check1"/>
                  <w:enabled/>
                  <w:calcOnExit w:val="0"/>
                  <w:checkBox>
                    <w:sizeAuto/>
                    <w:default w:val="0"/>
                  </w:checkBox>
                </w:ffData>
              </w:fldChar>
            </w:r>
            <w:r w:rsidRPr="006143CC">
              <w:rPr>
                <w:rFonts w:eastAsia="MS Mincho" w:cs="Arial"/>
                <w:b/>
                <w:szCs w:val="24"/>
              </w:rPr>
              <w:instrText xml:space="preserve"> FORMCHECKBOX </w:instrText>
            </w:r>
            <w:r w:rsidR="00000000">
              <w:rPr>
                <w:rFonts w:eastAsia="MS Mincho" w:cs="Arial"/>
                <w:b/>
                <w:szCs w:val="24"/>
              </w:rPr>
            </w:r>
            <w:r w:rsidR="00000000">
              <w:rPr>
                <w:rFonts w:eastAsia="MS Mincho" w:cs="Arial"/>
                <w:b/>
                <w:szCs w:val="24"/>
              </w:rPr>
              <w:fldChar w:fldCharType="separate"/>
            </w:r>
            <w:r w:rsidRPr="006143CC">
              <w:rPr>
                <w:rFonts w:eastAsia="MS Mincho" w:cs="Arial"/>
                <w:b/>
                <w:szCs w:val="24"/>
              </w:rPr>
              <w:fldChar w:fldCharType="end"/>
            </w:r>
            <w:r w:rsidRPr="006143CC">
              <w:rPr>
                <w:rFonts w:eastAsia="MS Mincho" w:cs="Arial"/>
                <w:b/>
                <w:szCs w:val="24"/>
              </w:rPr>
              <w:t xml:space="preserve"> No </w:t>
            </w:r>
            <w:r w:rsidRPr="006143CC">
              <w:rPr>
                <w:rFonts w:eastAsia="MS Mincho" w:cs="Arial"/>
                <w:b/>
                <w:szCs w:val="24"/>
              </w:rPr>
              <w:fldChar w:fldCharType="begin">
                <w:ffData>
                  <w:name w:val="Check1"/>
                  <w:enabled/>
                  <w:calcOnExit w:val="0"/>
                  <w:checkBox>
                    <w:sizeAuto/>
                    <w:default w:val="0"/>
                  </w:checkBox>
                </w:ffData>
              </w:fldChar>
            </w:r>
            <w:r w:rsidRPr="006143CC">
              <w:rPr>
                <w:rFonts w:eastAsia="MS Mincho" w:cs="Arial"/>
                <w:b/>
                <w:szCs w:val="24"/>
              </w:rPr>
              <w:instrText xml:space="preserve"> FORMCHECKBOX </w:instrText>
            </w:r>
            <w:r w:rsidR="00000000">
              <w:rPr>
                <w:rFonts w:eastAsia="MS Mincho" w:cs="Arial"/>
                <w:b/>
                <w:szCs w:val="24"/>
              </w:rPr>
            </w:r>
            <w:r w:rsidR="00000000">
              <w:rPr>
                <w:rFonts w:eastAsia="MS Mincho" w:cs="Arial"/>
                <w:b/>
                <w:szCs w:val="24"/>
              </w:rPr>
              <w:fldChar w:fldCharType="separate"/>
            </w:r>
            <w:r w:rsidRPr="006143CC">
              <w:rPr>
                <w:rFonts w:eastAsia="MS Mincho" w:cs="Arial"/>
                <w:b/>
                <w:szCs w:val="24"/>
              </w:rPr>
              <w:fldChar w:fldCharType="end"/>
            </w:r>
          </w:p>
        </w:tc>
        <w:tc>
          <w:tcPr>
            <w:tcW w:w="7986" w:type="dxa"/>
            <w:shd w:val="clear" w:color="auto" w:fill="D9E2F3" w:themeFill="accent1" w:themeFillTint="33"/>
          </w:tcPr>
          <w:p w14:paraId="7080201F" w14:textId="77777777" w:rsidR="00872984" w:rsidRPr="006143CC" w:rsidRDefault="00872984" w:rsidP="00872984">
            <w:pPr>
              <w:rPr>
                <w:rFonts w:cs="Arial"/>
                <w:szCs w:val="24"/>
              </w:rPr>
            </w:pPr>
          </w:p>
        </w:tc>
      </w:tr>
      <w:tr w:rsidR="00872984" w:rsidRPr="006143CC" w14:paraId="2A6BEFDE" w14:textId="77777777" w:rsidTr="00D008FD">
        <w:trPr>
          <w:trHeight w:val="508"/>
        </w:trPr>
        <w:tc>
          <w:tcPr>
            <w:tcW w:w="6096" w:type="dxa"/>
            <w:tcBorders>
              <w:bottom w:val="single" w:sz="4" w:space="0" w:color="auto"/>
            </w:tcBorders>
            <w:shd w:val="clear" w:color="auto" w:fill="auto"/>
          </w:tcPr>
          <w:p w14:paraId="593C2F0D" w14:textId="1FF83165" w:rsidR="00872984" w:rsidRPr="00AA10B6" w:rsidRDefault="00872984" w:rsidP="00872984">
            <w:pPr>
              <w:rPr>
                <w:rFonts w:eastAsia="MS Mincho" w:cs="Arial"/>
                <w:szCs w:val="24"/>
              </w:rPr>
            </w:pPr>
            <w:r w:rsidRPr="00872984">
              <w:rPr>
                <w:rFonts w:cs="Arial"/>
                <w:szCs w:val="24"/>
              </w:rPr>
              <w:t>Will the building be secured when occupied?</w:t>
            </w:r>
            <w:r w:rsidRPr="00872984">
              <w:rPr>
                <w:rFonts w:cs="Arial"/>
                <w:szCs w:val="24"/>
                <w:vertAlign w:val="superscript"/>
              </w:rPr>
              <w:t>(6)</w:t>
            </w:r>
            <w:r w:rsidR="00AA10B6">
              <w:rPr>
                <w:rFonts w:cs="Arial"/>
                <w:szCs w:val="24"/>
              </w:rPr>
              <w:t>.</w:t>
            </w:r>
          </w:p>
          <w:p w14:paraId="74E5E7F3" w14:textId="77777777" w:rsidR="00872984" w:rsidRPr="00AA10B6" w:rsidRDefault="00872984" w:rsidP="00872984">
            <w:pPr>
              <w:rPr>
                <w:rFonts w:cs="Arial"/>
                <w:iCs/>
                <w:szCs w:val="24"/>
              </w:rPr>
            </w:pPr>
            <w:r w:rsidRPr="00AA10B6">
              <w:rPr>
                <w:rFonts w:cs="Arial"/>
                <w:iCs/>
                <w:color w:val="000000" w:themeColor="text1"/>
                <w:szCs w:val="24"/>
              </w:rPr>
              <w:t xml:space="preserve">If ‘Yes’ provide information              </w:t>
            </w:r>
          </w:p>
        </w:tc>
        <w:tc>
          <w:tcPr>
            <w:tcW w:w="1653" w:type="dxa"/>
            <w:tcBorders>
              <w:bottom w:val="single" w:sz="4" w:space="0" w:color="auto"/>
            </w:tcBorders>
            <w:shd w:val="clear" w:color="auto" w:fill="D9E2F3" w:themeFill="accent1" w:themeFillTint="33"/>
          </w:tcPr>
          <w:p w14:paraId="33005A80" w14:textId="77777777" w:rsidR="00872984" w:rsidRPr="006143CC" w:rsidRDefault="00872984" w:rsidP="00872984">
            <w:pPr>
              <w:jc w:val="center"/>
              <w:rPr>
                <w:rFonts w:cs="Arial"/>
                <w:szCs w:val="24"/>
              </w:rPr>
            </w:pPr>
            <w:r w:rsidRPr="006143CC">
              <w:rPr>
                <w:rFonts w:eastAsia="MS Mincho" w:cs="Arial"/>
                <w:b/>
                <w:szCs w:val="24"/>
              </w:rPr>
              <w:t>Yes</w:t>
            </w:r>
            <w:r w:rsidRPr="006143CC">
              <w:rPr>
                <w:rFonts w:eastAsia="MS Mincho" w:cs="Arial"/>
                <w:b/>
                <w:szCs w:val="24"/>
              </w:rPr>
              <w:fldChar w:fldCharType="begin">
                <w:ffData>
                  <w:name w:val="Check1"/>
                  <w:enabled/>
                  <w:calcOnExit w:val="0"/>
                  <w:checkBox>
                    <w:sizeAuto/>
                    <w:default w:val="0"/>
                  </w:checkBox>
                </w:ffData>
              </w:fldChar>
            </w:r>
            <w:r w:rsidRPr="006143CC">
              <w:rPr>
                <w:rFonts w:eastAsia="MS Mincho" w:cs="Arial"/>
                <w:b/>
                <w:szCs w:val="24"/>
              </w:rPr>
              <w:instrText xml:space="preserve"> FORMCHECKBOX </w:instrText>
            </w:r>
            <w:r w:rsidR="00000000">
              <w:rPr>
                <w:rFonts w:eastAsia="MS Mincho" w:cs="Arial"/>
                <w:b/>
                <w:szCs w:val="24"/>
              </w:rPr>
            </w:r>
            <w:r w:rsidR="00000000">
              <w:rPr>
                <w:rFonts w:eastAsia="MS Mincho" w:cs="Arial"/>
                <w:b/>
                <w:szCs w:val="24"/>
              </w:rPr>
              <w:fldChar w:fldCharType="separate"/>
            </w:r>
            <w:r w:rsidRPr="006143CC">
              <w:rPr>
                <w:rFonts w:eastAsia="MS Mincho" w:cs="Arial"/>
                <w:b/>
                <w:szCs w:val="24"/>
              </w:rPr>
              <w:fldChar w:fldCharType="end"/>
            </w:r>
            <w:r w:rsidRPr="006143CC">
              <w:rPr>
                <w:rFonts w:eastAsia="MS Mincho" w:cs="Arial"/>
                <w:b/>
                <w:szCs w:val="24"/>
              </w:rPr>
              <w:t xml:space="preserve"> No </w:t>
            </w:r>
            <w:r w:rsidRPr="006143CC">
              <w:rPr>
                <w:rFonts w:eastAsia="MS Mincho" w:cs="Arial"/>
                <w:b/>
                <w:szCs w:val="24"/>
              </w:rPr>
              <w:fldChar w:fldCharType="begin">
                <w:ffData>
                  <w:name w:val="Check1"/>
                  <w:enabled/>
                  <w:calcOnExit w:val="0"/>
                  <w:checkBox>
                    <w:sizeAuto/>
                    <w:default w:val="0"/>
                  </w:checkBox>
                </w:ffData>
              </w:fldChar>
            </w:r>
            <w:r w:rsidRPr="006143CC">
              <w:rPr>
                <w:rFonts w:eastAsia="MS Mincho" w:cs="Arial"/>
                <w:b/>
                <w:szCs w:val="24"/>
              </w:rPr>
              <w:instrText xml:space="preserve"> FORMCHECKBOX </w:instrText>
            </w:r>
            <w:r w:rsidR="00000000">
              <w:rPr>
                <w:rFonts w:eastAsia="MS Mincho" w:cs="Arial"/>
                <w:b/>
                <w:szCs w:val="24"/>
              </w:rPr>
            </w:r>
            <w:r w:rsidR="00000000">
              <w:rPr>
                <w:rFonts w:eastAsia="MS Mincho" w:cs="Arial"/>
                <w:b/>
                <w:szCs w:val="24"/>
              </w:rPr>
              <w:fldChar w:fldCharType="separate"/>
            </w:r>
            <w:r w:rsidRPr="006143CC">
              <w:rPr>
                <w:rFonts w:eastAsia="MS Mincho" w:cs="Arial"/>
                <w:b/>
                <w:szCs w:val="24"/>
              </w:rPr>
              <w:fldChar w:fldCharType="end"/>
            </w:r>
          </w:p>
        </w:tc>
        <w:tc>
          <w:tcPr>
            <w:tcW w:w="7986" w:type="dxa"/>
            <w:tcBorders>
              <w:bottom w:val="single" w:sz="4" w:space="0" w:color="auto"/>
            </w:tcBorders>
            <w:shd w:val="clear" w:color="auto" w:fill="D9E2F3" w:themeFill="accent1" w:themeFillTint="33"/>
          </w:tcPr>
          <w:p w14:paraId="2F9CB8D7" w14:textId="77777777" w:rsidR="00872984" w:rsidRPr="006143CC" w:rsidRDefault="00872984" w:rsidP="00872984">
            <w:pPr>
              <w:rPr>
                <w:rFonts w:cs="Arial"/>
                <w:szCs w:val="24"/>
              </w:rPr>
            </w:pPr>
          </w:p>
        </w:tc>
      </w:tr>
      <w:tr w:rsidR="00872984" w:rsidRPr="006143CC" w14:paraId="2071216C" w14:textId="77777777" w:rsidTr="00D008FD">
        <w:trPr>
          <w:trHeight w:hRule="exact" w:val="790"/>
        </w:trPr>
        <w:tc>
          <w:tcPr>
            <w:tcW w:w="6096" w:type="dxa"/>
            <w:shd w:val="clear" w:color="auto" w:fill="FFFFFF"/>
          </w:tcPr>
          <w:p w14:paraId="09DDD05F" w14:textId="0F8BB394" w:rsidR="00872984" w:rsidRPr="00872984" w:rsidRDefault="00872984" w:rsidP="00872984">
            <w:pPr>
              <w:rPr>
                <w:rFonts w:cs="Arial"/>
                <w:i/>
                <w:color w:val="BFBFBF"/>
                <w:szCs w:val="24"/>
              </w:rPr>
            </w:pPr>
            <w:r w:rsidRPr="00872984">
              <w:rPr>
                <w:rFonts w:cs="Arial"/>
                <w:szCs w:val="24"/>
              </w:rPr>
              <w:t>Will the building contain compartmentation / separation measures</w:t>
            </w:r>
            <w:r w:rsidR="00AA10B6">
              <w:rPr>
                <w:rFonts w:cs="Arial"/>
                <w:szCs w:val="24"/>
              </w:rPr>
              <w:t>.</w:t>
            </w:r>
            <w:r w:rsidRPr="00872984">
              <w:rPr>
                <w:rFonts w:eastAsia="MS Mincho" w:cs="Arial"/>
                <w:szCs w:val="24"/>
              </w:rPr>
              <w:t xml:space="preserve"> </w:t>
            </w:r>
            <w:r w:rsidRPr="00AA10B6">
              <w:rPr>
                <w:rFonts w:cs="Arial"/>
                <w:iCs/>
                <w:color w:val="000000" w:themeColor="text1"/>
                <w:szCs w:val="24"/>
              </w:rPr>
              <w:t>If ‘Yes’ provide information</w:t>
            </w:r>
            <w:r w:rsidRPr="00872984">
              <w:rPr>
                <w:rFonts w:cs="Arial"/>
                <w:color w:val="000000" w:themeColor="text1"/>
                <w:szCs w:val="24"/>
              </w:rPr>
              <w:t xml:space="preserve">              </w:t>
            </w:r>
          </w:p>
        </w:tc>
        <w:tc>
          <w:tcPr>
            <w:tcW w:w="1653" w:type="dxa"/>
            <w:shd w:val="clear" w:color="auto" w:fill="D9E2F3" w:themeFill="accent1" w:themeFillTint="33"/>
          </w:tcPr>
          <w:p w14:paraId="1D8F933F" w14:textId="77777777" w:rsidR="00872984" w:rsidRPr="006143CC" w:rsidRDefault="00872984" w:rsidP="00872984">
            <w:pPr>
              <w:jc w:val="center"/>
              <w:rPr>
                <w:rFonts w:cs="Arial"/>
                <w:b/>
                <w:szCs w:val="24"/>
              </w:rPr>
            </w:pPr>
            <w:r w:rsidRPr="006143CC">
              <w:rPr>
                <w:rFonts w:eastAsia="MS Mincho" w:cs="Arial"/>
                <w:b/>
                <w:szCs w:val="24"/>
              </w:rPr>
              <w:t>Yes</w:t>
            </w:r>
            <w:r w:rsidRPr="006143CC">
              <w:rPr>
                <w:rFonts w:eastAsia="MS Mincho" w:cs="Arial"/>
                <w:b/>
                <w:szCs w:val="24"/>
              </w:rPr>
              <w:fldChar w:fldCharType="begin">
                <w:ffData>
                  <w:name w:val="Check1"/>
                  <w:enabled/>
                  <w:calcOnExit w:val="0"/>
                  <w:checkBox>
                    <w:sizeAuto/>
                    <w:default w:val="0"/>
                  </w:checkBox>
                </w:ffData>
              </w:fldChar>
            </w:r>
            <w:r w:rsidRPr="006143CC">
              <w:rPr>
                <w:rFonts w:eastAsia="MS Mincho" w:cs="Arial"/>
                <w:b/>
                <w:szCs w:val="24"/>
              </w:rPr>
              <w:instrText xml:space="preserve"> FORMCHECKBOX </w:instrText>
            </w:r>
            <w:r w:rsidR="00000000">
              <w:rPr>
                <w:rFonts w:eastAsia="MS Mincho" w:cs="Arial"/>
                <w:b/>
                <w:szCs w:val="24"/>
              </w:rPr>
            </w:r>
            <w:r w:rsidR="00000000">
              <w:rPr>
                <w:rFonts w:eastAsia="MS Mincho" w:cs="Arial"/>
                <w:b/>
                <w:szCs w:val="24"/>
              </w:rPr>
              <w:fldChar w:fldCharType="separate"/>
            </w:r>
            <w:r w:rsidRPr="006143CC">
              <w:rPr>
                <w:rFonts w:eastAsia="MS Mincho" w:cs="Arial"/>
                <w:b/>
                <w:szCs w:val="24"/>
              </w:rPr>
              <w:fldChar w:fldCharType="end"/>
            </w:r>
            <w:r w:rsidRPr="006143CC">
              <w:rPr>
                <w:rFonts w:eastAsia="MS Mincho" w:cs="Arial"/>
                <w:b/>
                <w:szCs w:val="24"/>
              </w:rPr>
              <w:t xml:space="preserve"> No </w:t>
            </w:r>
            <w:r w:rsidRPr="006143CC">
              <w:rPr>
                <w:rFonts w:eastAsia="MS Mincho" w:cs="Arial"/>
                <w:b/>
                <w:szCs w:val="24"/>
              </w:rPr>
              <w:fldChar w:fldCharType="begin">
                <w:ffData>
                  <w:name w:val="Check1"/>
                  <w:enabled/>
                  <w:calcOnExit w:val="0"/>
                  <w:checkBox>
                    <w:sizeAuto/>
                    <w:default w:val="0"/>
                  </w:checkBox>
                </w:ffData>
              </w:fldChar>
            </w:r>
            <w:r w:rsidRPr="006143CC">
              <w:rPr>
                <w:rFonts w:eastAsia="MS Mincho" w:cs="Arial"/>
                <w:b/>
                <w:szCs w:val="24"/>
              </w:rPr>
              <w:instrText xml:space="preserve"> FORMCHECKBOX </w:instrText>
            </w:r>
            <w:r w:rsidR="00000000">
              <w:rPr>
                <w:rFonts w:eastAsia="MS Mincho" w:cs="Arial"/>
                <w:b/>
                <w:szCs w:val="24"/>
              </w:rPr>
            </w:r>
            <w:r w:rsidR="00000000">
              <w:rPr>
                <w:rFonts w:eastAsia="MS Mincho" w:cs="Arial"/>
                <w:b/>
                <w:szCs w:val="24"/>
              </w:rPr>
              <w:fldChar w:fldCharType="separate"/>
            </w:r>
            <w:r w:rsidRPr="006143CC">
              <w:rPr>
                <w:rFonts w:eastAsia="MS Mincho" w:cs="Arial"/>
                <w:b/>
                <w:szCs w:val="24"/>
              </w:rPr>
              <w:fldChar w:fldCharType="end"/>
            </w:r>
          </w:p>
        </w:tc>
        <w:tc>
          <w:tcPr>
            <w:tcW w:w="7986" w:type="dxa"/>
            <w:shd w:val="clear" w:color="auto" w:fill="D9E2F3" w:themeFill="accent1" w:themeFillTint="33"/>
          </w:tcPr>
          <w:p w14:paraId="28109D59" w14:textId="77777777" w:rsidR="00872984" w:rsidRPr="006143CC" w:rsidRDefault="00872984" w:rsidP="00872984">
            <w:pPr>
              <w:rPr>
                <w:rFonts w:cs="Arial"/>
                <w:szCs w:val="24"/>
              </w:rPr>
            </w:pPr>
          </w:p>
        </w:tc>
      </w:tr>
      <w:tr w:rsidR="00872984" w:rsidRPr="00EF1C4E" w14:paraId="5119FFA6" w14:textId="77777777" w:rsidTr="00D008FD">
        <w:trPr>
          <w:trHeight w:hRule="exact" w:val="946"/>
        </w:trPr>
        <w:tc>
          <w:tcPr>
            <w:tcW w:w="6096" w:type="dxa"/>
            <w:shd w:val="clear" w:color="auto" w:fill="FFFFFF"/>
          </w:tcPr>
          <w:p w14:paraId="2F1BE7A7" w14:textId="658F15B4" w:rsidR="00872984" w:rsidRPr="00872984" w:rsidRDefault="00872984" w:rsidP="00872984">
            <w:pPr>
              <w:rPr>
                <w:rFonts w:cs="Arial"/>
                <w:szCs w:val="24"/>
              </w:rPr>
            </w:pPr>
            <w:r w:rsidRPr="00872984">
              <w:rPr>
                <w:rFonts w:cs="Arial"/>
                <w:szCs w:val="24"/>
              </w:rPr>
              <w:t>Do any passive fire safety measures depend on activation of fire detection system?</w:t>
            </w:r>
            <w:r w:rsidRPr="00872984">
              <w:rPr>
                <w:rFonts w:cs="Arial"/>
                <w:szCs w:val="24"/>
                <w:vertAlign w:val="superscript"/>
              </w:rPr>
              <w:t>(7</w:t>
            </w:r>
            <w:r w:rsidRPr="00FF0B7D">
              <w:rPr>
                <w:rFonts w:cs="Arial"/>
                <w:color w:val="000000" w:themeColor="text1"/>
                <w:szCs w:val="24"/>
                <w:vertAlign w:val="superscript"/>
              </w:rPr>
              <w:t>)</w:t>
            </w:r>
            <w:r w:rsidR="00FF0B7D" w:rsidRPr="00FF0B7D">
              <w:rPr>
                <w:rFonts w:cs="Arial"/>
                <w:color w:val="000000" w:themeColor="text1"/>
                <w:szCs w:val="24"/>
              </w:rPr>
              <w:t>.</w:t>
            </w:r>
            <w:r w:rsidRPr="00FF0B7D">
              <w:rPr>
                <w:rFonts w:cs="Arial"/>
                <w:color w:val="000000" w:themeColor="text1"/>
                <w:szCs w:val="24"/>
                <w:vertAlign w:val="superscript"/>
              </w:rPr>
              <w:t xml:space="preserve"> </w:t>
            </w:r>
            <w:r w:rsidRPr="00FF0B7D">
              <w:rPr>
                <w:rFonts w:cs="Arial"/>
                <w:color w:val="000000" w:themeColor="text1"/>
                <w:szCs w:val="24"/>
              </w:rPr>
              <w:t xml:space="preserve"> If ‘Yes’ provide information</w:t>
            </w:r>
            <w:r w:rsidRPr="00872984">
              <w:rPr>
                <w:rFonts w:cs="Arial"/>
                <w:color w:val="000000" w:themeColor="text1"/>
                <w:szCs w:val="24"/>
              </w:rPr>
              <w:t xml:space="preserve">              </w:t>
            </w:r>
          </w:p>
        </w:tc>
        <w:tc>
          <w:tcPr>
            <w:tcW w:w="1653" w:type="dxa"/>
            <w:shd w:val="clear" w:color="auto" w:fill="D9E2F3" w:themeFill="accent1" w:themeFillTint="33"/>
          </w:tcPr>
          <w:p w14:paraId="5C92CD14" w14:textId="77777777" w:rsidR="00872984" w:rsidRPr="00EF1C4E" w:rsidRDefault="00872984" w:rsidP="00872984">
            <w:pPr>
              <w:jc w:val="center"/>
              <w:rPr>
                <w:rFonts w:cs="Arial"/>
                <w:szCs w:val="24"/>
              </w:rPr>
            </w:pPr>
            <w:r w:rsidRPr="00EF1C4E">
              <w:rPr>
                <w:rFonts w:eastAsia="MS Mincho" w:cs="Arial"/>
                <w:szCs w:val="24"/>
              </w:rPr>
              <w:t>Yes</w:t>
            </w:r>
            <w:r w:rsidRPr="00EF1C4E">
              <w:rPr>
                <w:rFonts w:eastAsia="MS Mincho" w:cs="Arial"/>
                <w:szCs w:val="24"/>
              </w:rPr>
              <w:fldChar w:fldCharType="begin">
                <w:ffData>
                  <w:name w:val="Check1"/>
                  <w:enabled/>
                  <w:calcOnExit w:val="0"/>
                  <w:checkBox>
                    <w:sizeAuto/>
                    <w:default w:val="0"/>
                  </w:checkBox>
                </w:ffData>
              </w:fldChar>
            </w:r>
            <w:r w:rsidRPr="00EF1C4E">
              <w:rPr>
                <w:rFonts w:eastAsia="MS Mincho" w:cs="Arial"/>
                <w:szCs w:val="24"/>
              </w:rPr>
              <w:instrText xml:space="preserve"> FORMCHECKBOX </w:instrText>
            </w:r>
            <w:r w:rsidR="00000000">
              <w:rPr>
                <w:rFonts w:eastAsia="MS Mincho" w:cs="Arial"/>
                <w:szCs w:val="24"/>
              </w:rPr>
            </w:r>
            <w:r w:rsidR="00000000">
              <w:rPr>
                <w:rFonts w:eastAsia="MS Mincho" w:cs="Arial"/>
                <w:szCs w:val="24"/>
              </w:rPr>
              <w:fldChar w:fldCharType="separate"/>
            </w:r>
            <w:r w:rsidRPr="00EF1C4E">
              <w:rPr>
                <w:rFonts w:eastAsia="MS Mincho" w:cs="Arial"/>
                <w:szCs w:val="24"/>
              </w:rPr>
              <w:fldChar w:fldCharType="end"/>
            </w:r>
            <w:r w:rsidRPr="00EF1C4E">
              <w:rPr>
                <w:rFonts w:eastAsia="MS Mincho" w:cs="Arial"/>
                <w:szCs w:val="24"/>
              </w:rPr>
              <w:t xml:space="preserve"> No </w:t>
            </w:r>
            <w:r w:rsidRPr="00EF1C4E">
              <w:rPr>
                <w:rFonts w:eastAsia="MS Mincho" w:cs="Arial"/>
                <w:szCs w:val="24"/>
              </w:rPr>
              <w:fldChar w:fldCharType="begin">
                <w:ffData>
                  <w:name w:val="Check1"/>
                  <w:enabled/>
                  <w:calcOnExit w:val="0"/>
                  <w:checkBox>
                    <w:sizeAuto/>
                    <w:default w:val="0"/>
                  </w:checkBox>
                </w:ffData>
              </w:fldChar>
            </w:r>
            <w:r w:rsidRPr="00EF1C4E">
              <w:rPr>
                <w:rFonts w:eastAsia="MS Mincho" w:cs="Arial"/>
                <w:szCs w:val="24"/>
              </w:rPr>
              <w:instrText xml:space="preserve"> FORMCHECKBOX </w:instrText>
            </w:r>
            <w:r w:rsidR="00000000">
              <w:rPr>
                <w:rFonts w:eastAsia="MS Mincho" w:cs="Arial"/>
                <w:szCs w:val="24"/>
              </w:rPr>
            </w:r>
            <w:r w:rsidR="00000000">
              <w:rPr>
                <w:rFonts w:eastAsia="MS Mincho" w:cs="Arial"/>
                <w:szCs w:val="24"/>
              </w:rPr>
              <w:fldChar w:fldCharType="separate"/>
            </w:r>
            <w:r w:rsidRPr="00EF1C4E">
              <w:rPr>
                <w:rFonts w:eastAsia="MS Mincho" w:cs="Arial"/>
                <w:szCs w:val="24"/>
              </w:rPr>
              <w:fldChar w:fldCharType="end"/>
            </w:r>
          </w:p>
        </w:tc>
        <w:tc>
          <w:tcPr>
            <w:tcW w:w="7986" w:type="dxa"/>
            <w:shd w:val="clear" w:color="auto" w:fill="D9E2F3" w:themeFill="accent1" w:themeFillTint="33"/>
          </w:tcPr>
          <w:p w14:paraId="06D26930" w14:textId="77777777" w:rsidR="00872984" w:rsidRPr="00EF1C4E" w:rsidRDefault="00872984" w:rsidP="00872984">
            <w:pPr>
              <w:rPr>
                <w:rFonts w:cs="Arial"/>
                <w:szCs w:val="24"/>
              </w:rPr>
            </w:pPr>
          </w:p>
        </w:tc>
      </w:tr>
      <w:tr w:rsidR="00872984" w:rsidRPr="006143CC" w14:paraId="66C04B2F" w14:textId="77777777" w:rsidTr="00D008FD">
        <w:trPr>
          <w:trHeight w:hRule="exact" w:val="546"/>
        </w:trPr>
        <w:tc>
          <w:tcPr>
            <w:tcW w:w="6096" w:type="dxa"/>
            <w:shd w:val="clear" w:color="auto" w:fill="auto"/>
          </w:tcPr>
          <w:p w14:paraId="6D715965" w14:textId="23DC89EE" w:rsidR="00872984" w:rsidRPr="00872984" w:rsidRDefault="00872984" w:rsidP="00872984">
            <w:pPr>
              <w:rPr>
                <w:rFonts w:cs="Arial"/>
                <w:szCs w:val="24"/>
              </w:rPr>
            </w:pPr>
            <w:r w:rsidRPr="00872984">
              <w:rPr>
                <w:rFonts w:cs="Arial"/>
                <w:szCs w:val="24"/>
              </w:rPr>
              <w:t xml:space="preserve">Will an automatic fire suppression system </w:t>
            </w:r>
            <w:r w:rsidR="00FF0B7D">
              <w:rPr>
                <w:rFonts w:cs="Arial"/>
                <w:szCs w:val="24"/>
              </w:rPr>
              <w:t>be</w:t>
            </w:r>
            <w:r w:rsidRPr="00872984">
              <w:rPr>
                <w:rFonts w:cs="Arial"/>
                <w:szCs w:val="24"/>
              </w:rPr>
              <w:t xml:space="preserve"> installed? </w:t>
            </w:r>
            <w:r w:rsidRPr="00872984">
              <w:rPr>
                <w:rFonts w:cs="Arial"/>
                <w:i/>
                <w:color w:val="BFBFBF"/>
                <w:szCs w:val="24"/>
              </w:rPr>
              <w:t xml:space="preserve"> </w:t>
            </w:r>
            <w:r w:rsidRPr="00FF0B7D">
              <w:rPr>
                <w:rFonts w:cs="Arial"/>
                <w:iCs/>
                <w:color w:val="000000" w:themeColor="text1"/>
                <w:szCs w:val="24"/>
              </w:rPr>
              <w:t>If ‘Yes’ provide information</w:t>
            </w:r>
            <w:r w:rsidRPr="00872984">
              <w:rPr>
                <w:rFonts w:cs="Arial"/>
                <w:color w:val="000000" w:themeColor="text1"/>
                <w:szCs w:val="24"/>
              </w:rPr>
              <w:t xml:space="preserve">              </w:t>
            </w:r>
          </w:p>
        </w:tc>
        <w:tc>
          <w:tcPr>
            <w:tcW w:w="1653" w:type="dxa"/>
            <w:shd w:val="clear" w:color="auto" w:fill="D9E2F3" w:themeFill="accent1" w:themeFillTint="33"/>
          </w:tcPr>
          <w:p w14:paraId="307F6C95" w14:textId="77777777" w:rsidR="00872984" w:rsidRPr="006143CC" w:rsidRDefault="00872984" w:rsidP="00872984">
            <w:pPr>
              <w:jc w:val="center"/>
              <w:rPr>
                <w:rFonts w:eastAsia="MS Mincho" w:cs="Arial"/>
                <w:b/>
                <w:szCs w:val="24"/>
              </w:rPr>
            </w:pPr>
            <w:r w:rsidRPr="006143CC">
              <w:rPr>
                <w:rFonts w:eastAsia="MS Mincho" w:cs="Arial"/>
                <w:b/>
                <w:szCs w:val="24"/>
              </w:rPr>
              <w:t>Yes</w:t>
            </w:r>
            <w:r w:rsidRPr="006143CC">
              <w:rPr>
                <w:rFonts w:eastAsia="MS Mincho" w:cs="Arial"/>
                <w:b/>
                <w:szCs w:val="24"/>
              </w:rPr>
              <w:fldChar w:fldCharType="begin">
                <w:ffData>
                  <w:name w:val="Check1"/>
                  <w:enabled/>
                  <w:calcOnExit w:val="0"/>
                  <w:checkBox>
                    <w:sizeAuto/>
                    <w:default w:val="0"/>
                  </w:checkBox>
                </w:ffData>
              </w:fldChar>
            </w:r>
            <w:r w:rsidRPr="006143CC">
              <w:rPr>
                <w:rFonts w:eastAsia="MS Mincho" w:cs="Arial"/>
                <w:b/>
                <w:szCs w:val="24"/>
              </w:rPr>
              <w:instrText xml:space="preserve"> FORMCHECKBOX </w:instrText>
            </w:r>
            <w:r w:rsidR="00000000">
              <w:rPr>
                <w:rFonts w:eastAsia="MS Mincho" w:cs="Arial"/>
                <w:b/>
                <w:szCs w:val="24"/>
              </w:rPr>
            </w:r>
            <w:r w:rsidR="00000000">
              <w:rPr>
                <w:rFonts w:eastAsia="MS Mincho" w:cs="Arial"/>
                <w:b/>
                <w:szCs w:val="24"/>
              </w:rPr>
              <w:fldChar w:fldCharType="separate"/>
            </w:r>
            <w:r w:rsidRPr="006143CC">
              <w:rPr>
                <w:rFonts w:eastAsia="MS Mincho" w:cs="Arial"/>
                <w:b/>
                <w:szCs w:val="24"/>
              </w:rPr>
              <w:fldChar w:fldCharType="end"/>
            </w:r>
            <w:r w:rsidRPr="006143CC">
              <w:rPr>
                <w:rFonts w:eastAsia="MS Mincho" w:cs="Arial"/>
                <w:b/>
                <w:szCs w:val="24"/>
              </w:rPr>
              <w:t xml:space="preserve"> No </w:t>
            </w:r>
            <w:r w:rsidRPr="006143CC">
              <w:rPr>
                <w:rFonts w:eastAsia="MS Mincho" w:cs="Arial"/>
                <w:b/>
                <w:szCs w:val="24"/>
              </w:rPr>
              <w:fldChar w:fldCharType="begin">
                <w:ffData>
                  <w:name w:val="Check1"/>
                  <w:enabled/>
                  <w:calcOnExit w:val="0"/>
                  <w:checkBox>
                    <w:sizeAuto/>
                    <w:default w:val="0"/>
                  </w:checkBox>
                </w:ffData>
              </w:fldChar>
            </w:r>
            <w:r w:rsidRPr="006143CC">
              <w:rPr>
                <w:rFonts w:eastAsia="MS Mincho" w:cs="Arial"/>
                <w:b/>
                <w:szCs w:val="24"/>
              </w:rPr>
              <w:instrText xml:space="preserve"> FORMCHECKBOX </w:instrText>
            </w:r>
            <w:r w:rsidR="00000000">
              <w:rPr>
                <w:rFonts w:eastAsia="MS Mincho" w:cs="Arial"/>
                <w:b/>
                <w:szCs w:val="24"/>
              </w:rPr>
            </w:r>
            <w:r w:rsidR="00000000">
              <w:rPr>
                <w:rFonts w:eastAsia="MS Mincho" w:cs="Arial"/>
                <w:b/>
                <w:szCs w:val="24"/>
              </w:rPr>
              <w:fldChar w:fldCharType="separate"/>
            </w:r>
            <w:r w:rsidRPr="006143CC">
              <w:rPr>
                <w:rFonts w:eastAsia="MS Mincho" w:cs="Arial"/>
                <w:b/>
                <w:szCs w:val="24"/>
              </w:rPr>
              <w:fldChar w:fldCharType="end"/>
            </w:r>
          </w:p>
        </w:tc>
        <w:tc>
          <w:tcPr>
            <w:tcW w:w="7986" w:type="dxa"/>
            <w:shd w:val="clear" w:color="auto" w:fill="D9E2F3" w:themeFill="accent1" w:themeFillTint="33"/>
          </w:tcPr>
          <w:p w14:paraId="23755165" w14:textId="77777777" w:rsidR="00872984" w:rsidRPr="006143CC" w:rsidRDefault="00872984" w:rsidP="00872984">
            <w:pPr>
              <w:rPr>
                <w:rFonts w:cs="Arial"/>
                <w:szCs w:val="24"/>
              </w:rPr>
            </w:pPr>
          </w:p>
        </w:tc>
      </w:tr>
      <w:tr w:rsidR="00872984" w:rsidRPr="006143CC" w14:paraId="266B765D" w14:textId="77777777" w:rsidTr="00D008FD">
        <w:trPr>
          <w:trHeight w:hRule="exact" w:val="624"/>
        </w:trPr>
        <w:tc>
          <w:tcPr>
            <w:tcW w:w="6096" w:type="dxa"/>
            <w:shd w:val="clear" w:color="auto" w:fill="auto"/>
          </w:tcPr>
          <w:p w14:paraId="7A112C74" w14:textId="07CC9D4E" w:rsidR="00872984" w:rsidRPr="00872984" w:rsidRDefault="00872984" w:rsidP="00872984">
            <w:pPr>
              <w:rPr>
                <w:rFonts w:eastAsia="MS Mincho" w:cs="Arial"/>
                <w:szCs w:val="24"/>
                <w:vertAlign w:val="superscript"/>
              </w:rPr>
            </w:pPr>
            <w:r w:rsidRPr="00872984">
              <w:rPr>
                <w:rFonts w:cs="Arial"/>
                <w:szCs w:val="24"/>
              </w:rPr>
              <w:t>Will a fire alarm / detection system be installed</w:t>
            </w:r>
            <w:r w:rsidRPr="00FF0B7D">
              <w:rPr>
                <w:rFonts w:eastAsia="MS Mincho" w:cs="Arial"/>
                <w:szCs w:val="24"/>
              </w:rPr>
              <w:t>?</w:t>
            </w:r>
            <w:r w:rsidRPr="00FF0B7D">
              <w:rPr>
                <w:rFonts w:eastAsia="MS Mincho" w:cs="Arial"/>
                <w:szCs w:val="24"/>
                <w:vertAlign w:val="superscript"/>
              </w:rPr>
              <w:t xml:space="preserve">  </w:t>
            </w:r>
            <w:r w:rsidRPr="00FF0B7D">
              <w:rPr>
                <w:rFonts w:cs="Arial"/>
                <w:color w:val="000000" w:themeColor="text1"/>
                <w:szCs w:val="24"/>
              </w:rPr>
              <w:t xml:space="preserve">If ‘Yes’ </w:t>
            </w:r>
            <w:r w:rsidR="00FF0B7D" w:rsidRPr="00FF0B7D">
              <w:rPr>
                <w:rFonts w:cs="Arial"/>
                <w:color w:val="000000" w:themeColor="text1"/>
                <w:szCs w:val="24"/>
              </w:rPr>
              <w:t>provide category</w:t>
            </w:r>
            <w:r w:rsidRPr="00FF0B7D">
              <w:rPr>
                <w:rFonts w:cs="Arial"/>
                <w:color w:val="000000" w:themeColor="text1"/>
                <w:szCs w:val="24"/>
              </w:rPr>
              <w:t xml:space="preserve"> information       </w:t>
            </w:r>
            <w:r w:rsidRPr="00FF0B7D">
              <w:rPr>
                <w:rFonts w:eastAsia="MS Mincho" w:cs="Arial"/>
                <w:color w:val="000000" w:themeColor="text1"/>
                <w:szCs w:val="24"/>
              </w:rPr>
              <w:t xml:space="preserve">      </w:t>
            </w:r>
          </w:p>
        </w:tc>
        <w:tc>
          <w:tcPr>
            <w:tcW w:w="1653" w:type="dxa"/>
            <w:shd w:val="clear" w:color="auto" w:fill="D9E2F3" w:themeFill="accent1" w:themeFillTint="33"/>
          </w:tcPr>
          <w:p w14:paraId="7FE34AEF" w14:textId="4E63C1AC" w:rsidR="00872984" w:rsidRPr="006143CC" w:rsidRDefault="00872984" w:rsidP="00872984">
            <w:pPr>
              <w:jc w:val="center"/>
              <w:rPr>
                <w:rFonts w:eastAsia="MS Mincho" w:cs="Arial"/>
                <w:b/>
                <w:szCs w:val="24"/>
                <w:vertAlign w:val="superscript"/>
              </w:rPr>
            </w:pPr>
            <w:r w:rsidRPr="006143CC">
              <w:rPr>
                <w:rFonts w:eastAsia="MS Mincho" w:cs="Arial"/>
                <w:b/>
                <w:szCs w:val="24"/>
              </w:rPr>
              <w:t>Yes</w:t>
            </w:r>
            <w:r w:rsidRPr="006143CC">
              <w:rPr>
                <w:rFonts w:eastAsia="MS Mincho" w:cs="Arial"/>
                <w:b/>
                <w:szCs w:val="24"/>
              </w:rPr>
              <w:fldChar w:fldCharType="begin">
                <w:ffData>
                  <w:name w:val="Check1"/>
                  <w:enabled/>
                  <w:calcOnExit w:val="0"/>
                  <w:checkBox>
                    <w:sizeAuto/>
                    <w:default w:val="0"/>
                  </w:checkBox>
                </w:ffData>
              </w:fldChar>
            </w:r>
            <w:r w:rsidRPr="006143CC">
              <w:rPr>
                <w:rFonts w:eastAsia="MS Mincho" w:cs="Arial"/>
                <w:b/>
                <w:szCs w:val="24"/>
              </w:rPr>
              <w:instrText xml:space="preserve"> FORMCHECKBOX </w:instrText>
            </w:r>
            <w:r w:rsidR="00000000">
              <w:rPr>
                <w:rFonts w:eastAsia="MS Mincho" w:cs="Arial"/>
                <w:b/>
                <w:szCs w:val="24"/>
              </w:rPr>
            </w:r>
            <w:r w:rsidR="00000000">
              <w:rPr>
                <w:rFonts w:eastAsia="MS Mincho" w:cs="Arial"/>
                <w:b/>
                <w:szCs w:val="24"/>
              </w:rPr>
              <w:fldChar w:fldCharType="separate"/>
            </w:r>
            <w:r w:rsidRPr="006143CC">
              <w:rPr>
                <w:rFonts w:eastAsia="MS Mincho" w:cs="Arial"/>
                <w:b/>
                <w:szCs w:val="24"/>
              </w:rPr>
              <w:fldChar w:fldCharType="end"/>
            </w:r>
            <w:r w:rsidRPr="006143CC">
              <w:rPr>
                <w:rFonts w:eastAsia="MS Mincho" w:cs="Arial"/>
                <w:b/>
                <w:szCs w:val="24"/>
              </w:rPr>
              <w:t xml:space="preserve"> No </w:t>
            </w:r>
            <w:r w:rsidRPr="006143CC">
              <w:rPr>
                <w:rFonts w:eastAsia="MS Mincho" w:cs="Arial"/>
                <w:b/>
                <w:szCs w:val="24"/>
              </w:rPr>
              <w:fldChar w:fldCharType="begin">
                <w:ffData>
                  <w:name w:val="Check1"/>
                  <w:enabled/>
                  <w:calcOnExit w:val="0"/>
                  <w:checkBox>
                    <w:sizeAuto/>
                    <w:default w:val="0"/>
                  </w:checkBox>
                </w:ffData>
              </w:fldChar>
            </w:r>
            <w:r w:rsidRPr="006143CC">
              <w:rPr>
                <w:rFonts w:eastAsia="MS Mincho" w:cs="Arial"/>
                <w:b/>
                <w:szCs w:val="24"/>
              </w:rPr>
              <w:instrText xml:space="preserve"> FORMCHECKBOX </w:instrText>
            </w:r>
            <w:r w:rsidR="00000000">
              <w:rPr>
                <w:rFonts w:eastAsia="MS Mincho" w:cs="Arial"/>
                <w:b/>
                <w:szCs w:val="24"/>
              </w:rPr>
            </w:r>
            <w:r w:rsidR="00000000">
              <w:rPr>
                <w:rFonts w:eastAsia="MS Mincho" w:cs="Arial"/>
                <w:b/>
                <w:szCs w:val="24"/>
              </w:rPr>
              <w:fldChar w:fldCharType="separate"/>
            </w:r>
            <w:r w:rsidRPr="006143CC">
              <w:rPr>
                <w:rFonts w:eastAsia="MS Mincho" w:cs="Arial"/>
                <w:b/>
                <w:szCs w:val="24"/>
              </w:rPr>
              <w:fldChar w:fldCharType="end"/>
            </w:r>
          </w:p>
        </w:tc>
        <w:tc>
          <w:tcPr>
            <w:tcW w:w="7986" w:type="dxa"/>
            <w:shd w:val="clear" w:color="auto" w:fill="D9E2F3" w:themeFill="accent1" w:themeFillTint="33"/>
          </w:tcPr>
          <w:p w14:paraId="4DBEA923" w14:textId="77777777" w:rsidR="00872984" w:rsidRPr="006143CC" w:rsidRDefault="00872984" w:rsidP="00872984">
            <w:pPr>
              <w:rPr>
                <w:rFonts w:cs="Arial"/>
                <w:szCs w:val="24"/>
              </w:rPr>
            </w:pPr>
          </w:p>
        </w:tc>
      </w:tr>
      <w:tr w:rsidR="00872984" w:rsidRPr="006143CC" w14:paraId="0A092E35" w14:textId="77777777" w:rsidTr="00D008FD">
        <w:trPr>
          <w:trHeight w:val="515"/>
        </w:trPr>
        <w:tc>
          <w:tcPr>
            <w:tcW w:w="6096" w:type="dxa"/>
            <w:shd w:val="clear" w:color="auto" w:fill="auto"/>
          </w:tcPr>
          <w:p w14:paraId="03A88EAD" w14:textId="45A0F597" w:rsidR="00872984" w:rsidRPr="00872984" w:rsidRDefault="00872984" w:rsidP="00872984">
            <w:pPr>
              <w:tabs>
                <w:tab w:val="left" w:pos="1029"/>
                <w:tab w:val="left" w:pos="1194"/>
              </w:tabs>
              <w:rPr>
                <w:rFonts w:cs="Arial"/>
                <w:szCs w:val="24"/>
              </w:rPr>
            </w:pPr>
            <w:r w:rsidRPr="00872984">
              <w:rPr>
                <w:rFonts w:cs="Arial"/>
                <w:szCs w:val="24"/>
              </w:rPr>
              <w:lastRenderedPageBreak/>
              <w:t>Will additional fire safety measures be installed?</w:t>
            </w:r>
            <w:r w:rsidRPr="00872984">
              <w:rPr>
                <w:rFonts w:cs="Arial"/>
                <w:szCs w:val="24"/>
                <w:vertAlign w:val="superscript"/>
              </w:rPr>
              <w:t>(8)</w:t>
            </w:r>
            <w:r w:rsidR="00FF0B7D">
              <w:rPr>
                <w:rFonts w:cs="Arial"/>
                <w:szCs w:val="24"/>
              </w:rPr>
              <w:t>.</w:t>
            </w:r>
            <w:r w:rsidRPr="00872984">
              <w:rPr>
                <w:rFonts w:cs="Arial"/>
                <w:szCs w:val="24"/>
                <w:vertAlign w:val="superscript"/>
              </w:rPr>
              <w:t xml:space="preserve"> </w:t>
            </w:r>
            <w:r w:rsidRPr="00FF0B7D">
              <w:rPr>
                <w:rFonts w:cs="Arial"/>
                <w:iCs/>
                <w:color w:val="BFBFBF"/>
                <w:szCs w:val="24"/>
              </w:rPr>
              <w:t xml:space="preserve"> </w:t>
            </w:r>
            <w:r w:rsidRPr="00FF0B7D">
              <w:rPr>
                <w:rFonts w:cs="Arial"/>
                <w:iCs/>
                <w:color w:val="000000" w:themeColor="text1"/>
                <w:szCs w:val="24"/>
              </w:rPr>
              <w:t xml:space="preserve">If ‘Yes’ provide information     </w:t>
            </w:r>
            <w:r w:rsidRPr="00FF0B7D">
              <w:rPr>
                <w:rFonts w:cs="Arial"/>
                <w:iCs/>
                <w:szCs w:val="24"/>
              </w:rPr>
              <w:t xml:space="preserve">         </w:t>
            </w:r>
          </w:p>
        </w:tc>
        <w:tc>
          <w:tcPr>
            <w:tcW w:w="1653" w:type="dxa"/>
            <w:shd w:val="clear" w:color="auto" w:fill="D9E2F3" w:themeFill="accent1" w:themeFillTint="33"/>
          </w:tcPr>
          <w:p w14:paraId="747641DC" w14:textId="77777777" w:rsidR="00872984" w:rsidRPr="006143CC" w:rsidRDefault="00872984" w:rsidP="00872984">
            <w:pPr>
              <w:tabs>
                <w:tab w:val="left" w:pos="1029"/>
                <w:tab w:val="left" w:pos="1194"/>
              </w:tabs>
              <w:jc w:val="center"/>
              <w:rPr>
                <w:rFonts w:cs="Arial"/>
                <w:szCs w:val="24"/>
              </w:rPr>
            </w:pPr>
            <w:r w:rsidRPr="006143CC">
              <w:rPr>
                <w:rFonts w:eastAsia="MS Mincho" w:cs="Arial"/>
                <w:b/>
                <w:szCs w:val="24"/>
              </w:rPr>
              <w:t>Yes</w:t>
            </w:r>
            <w:r w:rsidRPr="006143CC">
              <w:rPr>
                <w:rFonts w:eastAsia="MS Mincho" w:cs="Arial"/>
                <w:b/>
                <w:szCs w:val="24"/>
              </w:rPr>
              <w:fldChar w:fldCharType="begin">
                <w:ffData>
                  <w:name w:val="Check1"/>
                  <w:enabled/>
                  <w:calcOnExit w:val="0"/>
                  <w:checkBox>
                    <w:sizeAuto/>
                    <w:default w:val="0"/>
                  </w:checkBox>
                </w:ffData>
              </w:fldChar>
            </w:r>
            <w:r w:rsidRPr="006143CC">
              <w:rPr>
                <w:rFonts w:eastAsia="MS Mincho" w:cs="Arial"/>
                <w:b/>
                <w:szCs w:val="24"/>
              </w:rPr>
              <w:instrText xml:space="preserve"> FORMCHECKBOX </w:instrText>
            </w:r>
            <w:r w:rsidR="00000000">
              <w:rPr>
                <w:rFonts w:eastAsia="MS Mincho" w:cs="Arial"/>
                <w:b/>
                <w:szCs w:val="24"/>
              </w:rPr>
            </w:r>
            <w:r w:rsidR="00000000">
              <w:rPr>
                <w:rFonts w:eastAsia="MS Mincho" w:cs="Arial"/>
                <w:b/>
                <w:szCs w:val="24"/>
              </w:rPr>
              <w:fldChar w:fldCharType="separate"/>
            </w:r>
            <w:r w:rsidRPr="006143CC">
              <w:rPr>
                <w:rFonts w:eastAsia="MS Mincho" w:cs="Arial"/>
                <w:b/>
                <w:szCs w:val="24"/>
              </w:rPr>
              <w:fldChar w:fldCharType="end"/>
            </w:r>
            <w:r w:rsidRPr="006143CC">
              <w:rPr>
                <w:rFonts w:eastAsia="MS Mincho" w:cs="Arial"/>
                <w:b/>
                <w:szCs w:val="24"/>
              </w:rPr>
              <w:t xml:space="preserve"> No </w:t>
            </w:r>
            <w:r w:rsidRPr="006143CC">
              <w:rPr>
                <w:rFonts w:eastAsia="MS Mincho" w:cs="Arial"/>
                <w:b/>
                <w:szCs w:val="24"/>
              </w:rPr>
              <w:fldChar w:fldCharType="begin">
                <w:ffData>
                  <w:name w:val="Check1"/>
                  <w:enabled/>
                  <w:calcOnExit w:val="0"/>
                  <w:checkBox>
                    <w:sizeAuto/>
                    <w:default w:val="0"/>
                  </w:checkBox>
                </w:ffData>
              </w:fldChar>
            </w:r>
            <w:r w:rsidRPr="006143CC">
              <w:rPr>
                <w:rFonts w:eastAsia="MS Mincho" w:cs="Arial"/>
                <w:b/>
                <w:szCs w:val="24"/>
              </w:rPr>
              <w:instrText xml:space="preserve"> FORMCHECKBOX </w:instrText>
            </w:r>
            <w:r w:rsidR="00000000">
              <w:rPr>
                <w:rFonts w:eastAsia="MS Mincho" w:cs="Arial"/>
                <w:b/>
                <w:szCs w:val="24"/>
              </w:rPr>
            </w:r>
            <w:r w:rsidR="00000000">
              <w:rPr>
                <w:rFonts w:eastAsia="MS Mincho" w:cs="Arial"/>
                <w:b/>
                <w:szCs w:val="24"/>
              </w:rPr>
              <w:fldChar w:fldCharType="separate"/>
            </w:r>
            <w:r w:rsidRPr="006143CC">
              <w:rPr>
                <w:rFonts w:eastAsia="MS Mincho" w:cs="Arial"/>
                <w:b/>
                <w:szCs w:val="24"/>
              </w:rPr>
              <w:fldChar w:fldCharType="end"/>
            </w:r>
          </w:p>
        </w:tc>
        <w:tc>
          <w:tcPr>
            <w:tcW w:w="7986" w:type="dxa"/>
            <w:shd w:val="clear" w:color="auto" w:fill="D9E2F3" w:themeFill="accent1" w:themeFillTint="33"/>
          </w:tcPr>
          <w:p w14:paraId="77C98BE8" w14:textId="77777777" w:rsidR="00872984" w:rsidRPr="006143CC" w:rsidRDefault="00872984" w:rsidP="00872984">
            <w:pPr>
              <w:rPr>
                <w:rFonts w:cs="Arial"/>
                <w:szCs w:val="24"/>
              </w:rPr>
            </w:pPr>
          </w:p>
        </w:tc>
      </w:tr>
      <w:tr w:rsidR="00872984" w:rsidRPr="006143CC" w14:paraId="0268AE6B" w14:textId="77777777" w:rsidTr="00D008FD">
        <w:trPr>
          <w:trHeight w:val="796"/>
        </w:trPr>
        <w:tc>
          <w:tcPr>
            <w:tcW w:w="6096" w:type="dxa"/>
            <w:shd w:val="clear" w:color="auto" w:fill="auto"/>
          </w:tcPr>
          <w:p w14:paraId="1D3E6286" w14:textId="77777777" w:rsidR="00872984" w:rsidRPr="00872984" w:rsidRDefault="00872984" w:rsidP="00872984">
            <w:pPr>
              <w:rPr>
                <w:rFonts w:eastAsia="MS Mincho" w:cs="Arial"/>
                <w:szCs w:val="24"/>
              </w:rPr>
            </w:pPr>
            <w:r w:rsidRPr="00872984">
              <w:rPr>
                <w:rFonts w:cs="Arial"/>
                <w:szCs w:val="24"/>
              </w:rPr>
              <w:t xml:space="preserve">Does the means of access, water supply and facilities for the Fire and Rescue Service accord with technical handbooks guidance? </w:t>
            </w:r>
          </w:p>
        </w:tc>
        <w:tc>
          <w:tcPr>
            <w:tcW w:w="1653" w:type="dxa"/>
            <w:shd w:val="clear" w:color="auto" w:fill="D9E2F3" w:themeFill="accent1" w:themeFillTint="33"/>
          </w:tcPr>
          <w:p w14:paraId="7D567C27" w14:textId="77777777" w:rsidR="00872984" w:rsidRPr="006143CC" w:rsidRDefault="00872984" w:rsidP="00872984">
            <w:pPr>
              <w:jc w:val="center"/>
              <w:rPr>
                <w:rFonts w:eastAsia="MS Mincho" w:cs="Arial"/>
                <w:b/>
                <w:szCs w:val="24"/>
              </w:rPr>
            </w:pPr>
            <w:r w:rsidRPr="006143CC">
              <w:rPr>
                <w:rFonts w:eastAsia="MS Mincho" w:cs="Arial"/>
                <w:b/>
                <w:szCs w:val="24"/>
              </w:rPr>
              <w:t>Yes</w:t>
            </w:r>
            <w:r w:rsidRPr="006143CC">
              <w:rPr>
                <w:rFonts w:eastAsia="MS Mincho" w:cs="Arial"/>
                <w:b/>
                <w:szCs w:val="24"/>
              </w:rPr>
              <w:fldChar w:fldCharType="begin">
                <w:ffData>
                  <w:name w:val="Check1"/>
                  <w:enabled/>
                  <w:calcOnExit w:val="0"/>
                  <w:checkBox>
                    <w:sizeAuto/>
                    <w:default w:val="0"/>
                  </w:checkBox>
                </w:ffData>
              </w:fldChar>
            </w:r>
            <w:r w:rsidRPr="006143CC">
              <w:rPr>
                <w:rFonts w:eastAsia="MS Mincho" w:cs="Arial"/>
                <w:b/>
                <w:szCs w:val="24"/>
              </w:rPr>
              <w:instrText xml:space="preserve"> FORMCHECKBOX </w:instrText>
            </w:r>
            <w:r w:rsidR="00000000">
              <w:rPr>
                <w:rFonts w:eastAsia="MS Mincho" w:cs="Arial"/>
                <w:b/>
                <w:szCs w:val="24"/>
              </w:rPr>
            </w:r>
            <w:r w:rsidR="00000000">
              <w:rPr>
                <w:rFonts w:eastAsia="MS Mincho" w:cs="Arial"/>
                <w:b/>
                <w:szCs w:val="24"/>
              </w:rPr>
              <w:fldChar w:fldCharType="separate"/>
            </w:r>
            <w:r w:rsidRPr="006143CC">
              <w:rPr>
                <w:rFonts w:eastAsia="MS Mincho" w:cs="Arial"/>
                <w:b/>
                <w:szCs w:val="24"/>
              </w:rPr>
              <w:fldChar w:fldCharType="end"/>
            </w:r>
            <w:r w:rsidRPr="006143CC">
              <w:rPr>
                <w:rFonts w:eastAsia="MS Mincho" w:cs="Arial"/>
                <w:b/>
                <w:szCs w:val="24"/>
              </w:rPr>
              <w:t xml:space="preserve"> No </w:t>
            </w:r>
            <w:r w:rsidRPr="006143CC">
              <w:rPr>
                <w:rFonts w:eastAsia="MS Mincho" w:cs="Arial"/>
                <w:b/>
                <w:szCs w:val="24"/>
              </w:rPr>
              <w:fldChar w:fldCharType="begin">
                <w:ffData>
                  <w:name w:val="Check1"/>
                  <w:enabled/>
                  <w:calcOnExit w:val="0"/>
                  <w:checkBox>
                    <w:sizeAuto/>
                    <w:default w:val="0"/>
                  </w:checkBox>
                </w:ffData>
              </w:fldChar>
            </w:r>
            <w:r w:rsidRPr="006143CC">
              <w:rPr>
                <w:rFonts w:eastAsia="MS Mincho" w:cs="Arial"/>
                <w:b/>
                <w:szCs w:val="24"/>
              </w:rPr>
              <w:instrText xml:space="preserve"> FORMCHECKBOX </w:instrText>
            </w:r>
            <w:r w:rsidR="00000000">
              <w:rPr>
                <w:rFonts w:eastAsia="MS Mincho" w:cs="Arial"/>
                <w:b/>
                <w:szCs w:val="24"/>
              </w:rPr>
            </w:r>
            <w:r w:rsidR="00000000">
              <w:rPr>
                <w:rFonts w:eastAsia="MS Mincho" w:cs="Arial"/>
                <w:b/>
                <w:szCs w:val="24"/>
              </w:rPr>
              <w:fldChar w:fldCharType="separate"/>
            </w:r>
            <w:r w:rsidRPr="006143CC">
              <w:rPr>
                <w:rFonts w:eastAsia="MS Mincho" w:cs="Arial"/>
                <w:b/>
                <w:szCs w:val="24"/>
              </w:rPr>
              <w:fldChar w:fldCharType="end"/>
            </w:r>
          </w:p>
        </w:tc>
        <w:tc>
          <w:tcPr>
            <w:tcW w:w="7986" w:type="dxa"/>
            <w:shd w:val="clear" w:color="auto" w:fill="D9E2F3" w:themeFill="accent1" w:themeFillTint="33"/>
          </w:tcPr>
          <w:p w14:paraId="79E5DD53" w14:textId="77777777" w:rsidR="00872984" w:rsidRPr="006143CC" w:rsidRDefault="00872984" w:rsidP="00872984">
            <w:pPr>
              <w:rPr>
                <w:rFonts w:cs="Arial"/>
                <w:szCs w:val="24"/>
              </w:rPr>
            </w:pPr>
          </w:p>
        </w:tc>
      </w:tr>
      <w:tr w:rsidR="00872984" w:rsidRPr="006143CC" w14:paraId="5A4AD79B" w14:textId="77777777" w:rsidTr="00D008FD">
        <w:trPr>
          <w:trHeight w:val="260"/>
        </w:trPr>
        <w:tc>
          <w:tcPr>
            <w:tcW w:w="6096" w:type="dxa"/>
            <w:shd w:val="clear" w:color="auto" w:fill="auto"/>
          </w:tcPr>
          <w:p w14:paraId="04F7FCB1" w14:textId="329A4FD7" w:rsidR="00872984" w:rsidRPr="00872984" w:rsidRDefault="00872984" w:rsidP="00872984">
            <w:pPr>
              <w:rPr>
                <w:rFonts w:cs="Arial"/>
                <w:szCs w:val="24"/>
              </w:rPr>
            </w:pPr>
            <w:r w:rsidRPr="00872984">
              <w:rPr>
                <w:rFonts w:cs="Arial"/>
                <w:szCs w:val="24"/>
              </w:rPr>
              <w:t>Will there be a dry / wet riser installed?</w:t>
            </w:r>
          </w:p>
        </w:tc>
        <w:tc>
          <w:tcPr>
            <w:tcW w:w="1653" w:type="dxa"/>
            <w:shd w:val="clear" w:color="auto" w:fill="D9E2F3" w:themeFill="accent1" w:themeFillTint="33"/>
          </w:tcPr>
          <w:p w14:paraId="38A5C029" w14:textId="77777777" w:rsidR="00872984" w:rsidRPr="006143CC" w:rsidRDefault="00872984" w:rsidP="00872984">
            <w:pPr>
              <w:jc w:val="center"/>
              <w:rPr>
                <w:rFonts w:cs="Arial"/>
                <w:szCs w:val="24"/>
              </w:rPr>
            </w:pPr>
            <w:r w:rsidRPr="006143CC">
              <w:rPr>
                <w:rFonts w:eastAsia="MS Mincho" w:cs="Arial"/>
                <w:b/>
                <w:szCs w:val="24"/>
              </w:rPr>
              <w:t>Yes</w:t>
            </w:r>
            <w:r w:rsidRPr="006143CC">
              <w:rPr>
                <w:rFonts w:eastAsia="MS Mincho" w:cs="Arial"/>
                <w:b/>
                <w:szCs w:val="24"/>
              </w:rPr>
              <w:fldChar w:fldCharType="begin">
                <w:ffData>
                  <w:name w:val="Check1"/>
                  <w:enabled/>
                  <w:calcOnExit w:val="0"/>
                  <w:checkBox>
                    <w:sizeAuto/>
                    <w:default w:val="0"/>
                  </w:checkBox>
                </w:ffData>
              </w:fldChar>
            </w:r>
            <w:r w:rsidRPr="006143CC">
              <w:rPr>
                <w:rFonts w:eastAsia="MS Mincho" w:cs="Arial"/>
                <w:b/>
                <w:szCs w:val="24"/>
              </w:rPr>
              <w:instrText xml:space="preserve"> FORMCHECKBOX </w:instrText>
            </w:r>
            <w:r w:rsidR="00000000">
              <w:rPr>
                <w:rFonts w:eastAsia="MS Mincho" w:cs="Arial"/>
                <w:b/>
                <w:szCs w:val="24"/>
              </w:rPr>
            </w:r>
            <w:r w:rsidR="00000000">
              <w:rPr>
                <w:rFonts w:eastAsia="MS Mincho" w:cs="Arial"/>
                <w:b/>
                <w:szCs w:val="24"/>
              </w:rPr>
              <w:fldChar w:fldCharType="separate"/>
            </w:r>
            <w:r w:rsidRPr="006143CC">
              <w:rPr>
                <w:rFonts w:eastAsia="MS Mincho" w:cs="Arial"/>
                <w:b/>
                <w:szCs w:val="24"/>
              </w:rPr>
              <w:fldChar w:fldCharType="end"/>
            </w:r>
            <w:r w:rsidRPr="006143CC">
              <w:rPr>
                <w:rFonts w:eastAsia="MS Mincho" w:cs="Arial"/>
                <w:b/>
                <w:szCs w:val="24"/>
              </w:rPr>
              <w:t xml:space="preserve"> No </w:t>
            </w:r>
            <w:r w:rsidRPr="006143CC">
              <w:rPr>
                <w:rFonts w:eastAsia="MS Mincho" w:cs="Arial"/>
                <w:b/>
                <w:szCs w:val="24"/>
              </w:rPr>
              <w:fldChar w:fldCharType="begin">
                <w:ffData>
                  <w:name w:val="Check1"/>
                  <w:enabled/>
                  <w:calcOnExit w:val="0"/>
                  <w:checkBox>
                    <w:sizeAuto/>
                    <w:default w:val="0"/>
                  </w:checkBox>
                </w:ffData>
              </w:fldChar>
            </w:r>
            <w:r w:rsidRPr="006143CC">
              <w:rPr>
                <w:rFonts w:eastAsia="MS Mincho" w:cs="Arial"/>
                <w:b/>
                <w:szCs w:val="24"/>
              </w:rPr>
              <w:instrText xml:space="preserve"> FORMCHECKBOX </w:instrText>
            </w:r>
            <w:r w:rsidR="00000000">
              <w:rPr>
                <w:rFonts w:eastAsia="MS Mincho" w:cs="Arial"/>
                <w:b/>
                <w:szCs w:val="24"/>
              </w:rPr>
            </w:r>
            <w:r w:rsidR="00000000">
              <w:rPr>
                <w:rFonts w:eastAsia="MS Mincho" w:cs="Arial"/>
                <w:b/>
                <w:szCs w:val="24"/>
              </w:rPr>
              <w:fldChar w:fldCharType="separate"/>
            </w:r>
            <w:r w:rsidRPr="006143CC">
              <w:rPr>
                <w:rFonts w:eastAsia="MS Mincho" w:cs="Arial"/>
                <w:b/>
                <w:szCs w:val="24"/>
              </w:rPr>
              <w:fldChar w:fldCharType="end"/>
            </w:r>
          </w:p>
        </w:tc>
        <w:tc>
          <w:tcPr>
            <w:tcW w:w="7986" w:type="dxa"/>
            <w:shd w:val="clear" w:color="auto" w:fill="D9E2F3" w:themeFill="accent1" w:themeFillTint="33"/>
          </w:tcPr>
          <w:p w14:paraId="49C9B5A8" w14:textId="77777777" w:rsidR="00872984" w:rsidRPr="006143CC" w:rsidRDefault="00872984" w:rsidP="00872984">
            <w:pPr>
              <w:rPr>
                <w:rFonts w:cs="Arial"/>
                <w:szCs w:val="24"/>
              </w:rPr>
            </w:pPr>
          </w:p>
        </w:tc>
      </w:tr>
      <w:tr w:rsidR="00872984" w:rsidRPr="006143CC" w14:paraId="311CE03F" w14:textId="77777777" w:rsidTr="00D008FD">
        <w:trPr>
          <w:trHeight w:val="260"/>
        </w:trPr>
        <w:tc>
          <w:tcPr>
            <w:tcW w:w="6096" w:type="dxa"/>
            <w:shd w:val="clear" w:color="auto" w:fill="auto"/>
          </w:tcPr>
          <w:p w14:paraId="043E2C87" w14:textId="47D677E1" w:rsidR="00872984" w:rsidRPr="00872984" w:rsidRDefault="00872984" w:rsidP="00872984">
            <w:pPr>
              <w:rPr>
                <w:rFonts w:cs="Arial"/>
                <w:szCs w:val="24"/>
              </w:rPr>
            </w:pPr>
            <w:r w:rsidRPr="00872984">
              <w:rPr>
                <w:rFonts w:cs="Arial"/>
                <w:szCs w:val="24"/>
              </w:rPr>
              <w:t xml:space="preserve">Will fire-fighting lifts be installed? </w:t>
            </w:r>
            <w:r w:rsidRPr="00872984">
              <w:rPr>
                <w:rFonts w:eastAsia="MS Mincho" w:cs="Arial"/>
                <w:szCs w:val="24"/>
              </w:rPr>
              <w:t xml:space="preserve">                         </w:t>
            </w:r>
          </w:p>
        </w:tc>
        <w:tc>
          <w:tcPr>
            <w:tcW w:w="1653" w:type="dxa"/>
            <w:shd w:val="clear" w:color="auto" w:fill="D9E2F3" w:themeFill="accent1" w:themeFillTint="33"/>
          </w:tcPr>
          <w:p w14:paraId="603EFB00" w14:textId="77777777" w:rsidR="00872984" w:rsidRPr="006143CC" w:rsidRDefault="00872984" w:rsidP="00872984">
            <w:pPr>
              <w:jc w:val="center"/>
              <w:rPr>
                <w:rFonts w:cs="Arial"/>
                <w:b/>
                <w:szCs w:val="24"/>
              </w:rPr>
            </w:pPr>
            <w:r w:rsidRPr="006143CC">
              <w:rPr>
                <w:rFonts w:eastAsia="MS Mincho" w:cs="Arial"/>
                <w:b/>
                <w:szCs w:val="24"/>
              </w:rPr>
              <w:t>Yes</w:t>
            </w:r>
            <w:r w:rsidRPr="006143CC">
              <w:rPr>
                <w:rFonts w:eastAsia="MS Mincho" w:cs="Arial"/>
                <w:b/>
                <w:szCs w:val="24"/>
              </w:rPr>
              <w:fldChar w:fldCharType="begin">
                <w:ffData>
                  <w:name w:val="Check1"/>
                  <w:enabled/>
                  <w:calcOnExit w:val="0"/>
                  <w:checkBox>
                    <w:sizeAuto/>
                    <w:default w:val="0"/>
                  </w:checkBox>
                </w:ffData>
              </w:fldChar>
            </w:r>
            <w:r w:rsidRPr="006143CC">
              <w:rPr>
                <w:rFonts w:eastAsia="MS Mincho" w:cs="Arial"/>
                <w:b/>
                <w:szCs w:val="24"/>
              </w:rPr>
              <w:instrText xml:space="preserve"> FORMCHECKBOX </w:instrText>
            </w:r>
            <w:r w:rsidR="00000000">
              <w:rPr>
                <w:rFonts w:eastAsia="MS Mincho" w:cs="Arial"/>
                <w:b/>
                <w:szCs w:val="24"/>
              </w:rPr>
            </w:r>
            <w:r w:rsidR="00000000">
              <w:rPr>
                <w:rFonts w:eastAsia="MS Mincho" w:cs="Arial"/>
                <w:b/>
                <w:szCs w:val="24"/>
              </w:rPr>
              <w:fldChar w:fldCharType="separate"/>
            </w:r>
            <w:r w:rsidRPr="006143CC">
              <w:rPr>
                <w:rFonts w:eastAsia="MS Mincho" w:cs="Arial"/>
                <w:b/>
                <w:szCs w:val="24"/>
              </w:rPr>
              <w:fldChar w:fldCharType="end"/>
            </w:r>
            <w:r w:rsidRPr="006143CC">
              <w:rPr>
                <w:rFonts w:eastAsia="MS Mincho" w:cs="Arial"/>
                <w:b/>
                <w:szCs w:val="24"/>
              </w:rPr>
              <w:t xml:space="preserve"> No </w:t>
            </w:r>
            <w:r w:rsidRPr="006143CC">
              <w:rPr>
                <w:rFonts w:eastAsia="MS Mincho" w:cs="Arial"/>
                <w:b/>
                <w:szCs w:val="24"/>
              </w:rPr>
              <w:fldChar w:fldCharType="begin">
                <w:ffData>
                  <w:name w:val="Check1"/>
                  <w:enabled/>
                  <w:calcOnExit w:val="0"/>
                  <w:checkBox>
                    <w:sizeAuto/>
                    <w:default w:val="0"/>
                  </w:checkBox>
                </w:ffData>
              </w:fldChar>
            </w:r>
            <w:r w:rsidRPr="006143CC">
              <w:rPr>
                <w:rFonts w:eastAsia="MS Mincho" w:cs="Arial"/>
                <w:b/>
                <w:szCs w:val="24"/>
              </w:rPr>
              <w:instrText xml:space="preserve"> FORMCHECKBOX </w:instrText>
            </w:r>
            <w:r w:rsidR="00000000">
              <w:rPr>
                <w:rFonts w:eastAsia="MS Mincho" w:cs="Arial"/>
                <w:b/>
                <w:szCs w:val="24"/>
              </w:rPr>
            </w:r>
            <w:r w:rsidR="00000000">
              <w:rPr>
                <w:rFonts w:eastAsia="MS Mincho" w:cs="Arial"/>
                <w:b/>
                <w:szCs w:val="24"/>
              </w:rPr>
              <w:fldChar w:fldCharType="separate"/>
            </w:r>
            <w:r w:rsidRPr="006143CC">
              <w:rPr>
                <w:rFonts w:eastAsia="MS Mincho" w:cs="Arial"/>
                <w:b/>
                <w:szCs w:val="24"/>
              </w:rPr>
              <w:fldChar w:fldCharType="end"/>
            </w:r>
          </w:p>
        </w:tc>
        <w:tc>
          <w:tcPr>
            <w:tcW w:w="7986" w:type="dxa"/>
            <w:shd w:val="clear" w:color="auto" w:fill="D9E2F3" w:themeFill="accent1" w:themeFillTint="33"/>
          </w:tcPr>
          <w:p w14:paraId="6B302589" w14:textId="77777777" w:rsidR="00872984" w:rsidRPr="006143CC" w:rsidRDefault="00872984" w:rsidP="00872984">
            <w:pPr>
              <w:rPr>
                <w:rFonts w:cs="Arial"/>
                <w:szCs w:val="24"/>
              </w:rPr>
            </w:pPr>
          </w:p>
        </w:tc>
      </w:tr>
      <w:tr w:rsidR="00872984" w:rsidRPr="006143CC" w14:paraId="4CBE716B" w14:textId="77777777" w:rsidTr="00D008FD">
        <w:trPr>
          <w:trHeight w:val="534"/>
        </w:trPr>
        <w:tc>
          <w:tcPr>
            <w:tcW w:w="6096" w:type="dxa"/>
            <w:shd w:val="clear" w:color="auto" w:fill="auto"/>
          </w:tcPr>
          <w:p w14:paraId="3BD3A4E2" w14:textId="26C54080" w:rsidR="00872984" w:rsidRPr="00872984" w:rsidRDefault="00872984" w:rsidP="00872984">
            <w:pPr>
              <w:rPr>
                <w:rFonts w:cs="Arial"/>
                <w:szCs w:val="24"/>
              </w:rPr>
            </w:pPr>
            <w:r w:rsidRPr="00872984">
              <w:rPr>
                <w:rFonts w:cs="Arial"/>
                <w:szCs w:val="24"/>
              </w:rPr>
              <w:t>Will any commissioning certificates and maintenance schedules been provided?</w:t>
            </w:r>
            <w:r w:rsidRPr="00872984">
              <w:rPr>
                <w:rFonts w:cs="Arial"/>
                <w:szCs w:val="24"/>
                <w:vertAlign w:val="superscript"/>
              </w:rPr>
              <w:t>(9)</w:t>
            </w:r>
            <w:r w:rsidRPr="00872984">
              <w:rPr>
                <w:rFonts w:cs="Arial"/>
                <w:szCs w:val="24"/>
              </w:rPr>
              <w:t xml:space="preserve"> </w:t>
            </w:r>
            <w:r w:rsidRPr="00872984">
              <w:rPr>
                <w:rFonts w:eastAsia="MS Mincho" w:cs="Arial"/>
                <w:szCs w:val="24"/>
              </w:rPr>
              <w:t xml:space="preserve">                           </w:t>
            </w:r>
          </w:p>
        </w:tc>
        <w:tc>
          <w:tcPr>
            <w:tcW w:w="1653" w:type="dxa"/>
            <w:shd w:val="clear" w:color="auto" w:fill="D9E2F3" w:themeFill="accent1" w:themeFillTint="33"/>
          </w:tcPr>
          <w:p w14:paraId="41693D54" w14:textId="77777777" w:rsidR="00872984" w:rsidRPr="006143CC" w:rsidRDefault="00872984" w:rsidP="00872984">
            <w:pPr>
              <w:jc w:val="center"/>
              <w:rPr>
                <w:rFonts w:cs="Arial"/>
                <w:szCs w:val="24"/>
              </w:rPr>
            </w:pPr>
            <w:r w:rsidRPr="006143CC">
              <w:rPr>
                <w:rFonts w:eastAsia="MS Mincho" w:cs="Arial"/>
                <w:b/>
                <w:szCs w:val="24"/>
              </w:rPr>
              <w:t>Yes</w:t>
            </w:r>
            <w:r w:rsidRPr="006143CC">
              <w:rPr>
                <w:rFonts w:eastAsia="MS Mincho" w:cs="Arial"/>
                <w:b/>
                <w:szCs w:val="24"/>
              </w:rPr>
              <w:fldChar w:fldCharType="begin">
                <w:ffData>
                  <w:name w:val="Check1"/>
                  <w:enabled/>
                  <w:calcOnExit w:val="0"/>
                  <w:checkBox>
                    <w:sizeAuto/>
                    <w:default w:val="0"/>
                  </w:checkBox>
                </w:ffData>
              </w:fldChar>
            </w:r>
            <w:r w:rsidRPr="006143CC">
              <w:rPr>
                <w:rFonts w:eastAsia="MS Mincho" w:cs="Arial"/>
                <w:b/>
                <w:szCs w:val="24"/>
              </w:rPr>
              <w:instrText xml:space="preserve"> FORMCHECKBOX </w:instrText>
            </w:r>
            <w:r w:rsidR="00000000">
              <w:rPr>
                <w:rFonts w:eastAsia="MS Mincho" w:cs="Arial"/>
                <w:b/>
                <w:szCs w:val="24"/>
              </w:rPr>
            </w:r>
            <w:r w:rsidR="00000000">
              <w:rPr>
                <w:rFonts w:eastAsia="MS Mincho" w:cs="Arial"/>
                <w:b/>
                <w:szCs w:val="24"/>
              </w:rPr>
              <w:fldChar w:fldCharType="separate"/>
            </w:r>
            <w:r w:rsidRPr="006143CC">
              <w:rPr>
                <w:rFonts w:eastAsia="MS Mincho" w:cs="Arial"/>
                <w:b/>
                <w:szCs w:val="24"/>
              </w:rPr>
              <w:fldChar w:fldCharType="end"/>
            </w:r>
            <w:r w:rsidRPr="006143CC">
              <w:rPr>
                <w:rFonts w:eastAsia="MS Mincho" w:cs="Arial"/>
                <w:b/>
                <w:szCs w:val="24"/>
              </w:rPr>
              <w:t xml:space="preserve"> No </w:t>
            </w:r>
            <w:r w:rsidRPr="006143CC">
              <w:rPr>
                <w:rFonts w:eastAsia="MS Mincho" w:cs="Arial"/>
                <w:b/>
                <w:szCs w:val="24"/>
              </w:rPr>
              <w:fldChar w:fldCharType="begin">
                <w:ffData>
                  <w:name w:val="Check1"/>
                  <w:enabled/>
                  <w:calcOnExit w:val="0"/>
                  <w:checkBox>
                    <w:sizeAuto/>
                    <w:default w:val="0"/>
                  </w:checkBox>
                </w:ffData>
              </w:fldChar>
            </w:r>
            <w:r w:rsidRPr="006143CC">
              <w:rPr>
                <w:rFonts w:eastAsia="MS Mincho" w:cs="Arial"/>
                <w:b/>
                <w:szCs w:val="24"/>
              </w:rPr>
              <w:instrText xml:space="preserve"> FORMCHECKBOX </w:instrText>
            </w:r>
            <w:r w:rsidR="00000000">
              <w:rPr>
                <w:rFonts w:eastAsia="MS Mincho" w:cs="Arial"/>
                <w:b/>
                <w:szCs w:val="24"/>
              </w:rPr>
            </w:r>
            <w:r w:rsidR="00000000">
              <w:rPr>
                <w:rFonts w:eastAsia="MS Mincho" w:cs="Arial"/>
                <w:b/>
                <w:szCs w:val="24"/>
              </w:rPr>
              <w:fldChar w:fldCharType="separate"/>
            </w:r>
            <w:r w:rsidRPr="006143CC">
              <w:rPr>
                <w:rFonts w:eastAsia="MS Mincho" w:cs="Arial"/>
                <w:b/>
                <w:szCs w:val="24"/>
              </w:rPr>
              <w:fldChar w:fldCharType="end"/>
            </w:r>
          </w:p>
        </w:tc>
        <w:tc>
          <w:tcPr>
            <w:tcW w:w="7986" w:type="dxa"/>
            <w:shd w:val="clear" w:color="auto" w:fill="D9E2F3" w:themeFill="accent1" w:themeFillTint="33"/>
          </w:tcPr>
          <w:p w14:paraId="7D62A770" w14:textId="77777777" w:rsidR="00872984" w:rsidRPr="006143CC" w:rsidRDefault="00872984" w:rsidP="00872984">
            <w:pPr>
              <w:rPr>
                <w:rFonts w:cs="Arial"/>
                <w:szCs w:val="24"/>
              </w:rPr>
            </w:pPr>
          </w:p>
        </w:tc>
      </w:tr>
      <w:tr w:rsidR="00872984" w:rsidRPr="006143CC" w14:paraId="45121C25" w14:textId="048104F6" w:rsidTr="00FF0B7D">
        <w:trPr>
          <w:trHeight w:val="734"/>
        </w:trPr>
        <w:tc>
          <w:tcPr>
            <w:tcW w:w="6096" w:type="dxa"/>
            <w:tcBorders>
              <w:right w:val="single" w:sz="4" w:space="0" w:color="auto"/>
            </w:tcBorders>
            <w:shd w:val="clear" w:color="auto" w:fill="auto"/>
          </w:tcPr>
          <w:p w14:paraId="7FB86B09" w14:textId="77777777" w:rsidR="00872984" w:rsidRPr="00872984" w:rsidRDefault="00872984" w:rsidP="00872984">
            <w:pPr>
              <w:rPr>
                <w:rFonts w:cs="Arial"/>
                <w:szCs w:val="24"/>
              </w:rPr>
            </w:pPr>
            <w:r w:rsidRPr="00872984">
              <w:rPr>
                <w:rFonts w:cs="Arial"/>
                <w:szCs w:val="24"/>
              </w:rPr>
              <w:t xml:space="preserve">Excluding normal maintenance, provide information </w:t>
            </w:r>
          </w:p>
          <w:p w14:paraId="4111E7EB" w14:textId="52A0FACD" w:rsidR="00872984" w:rsidRPr="00872984" w:rsidRDefault="00872984" w:rsidP="00872984">
            <w:pPr>
              <w:rPr>
                <w:rFonts w:cs="Arial"/>
                <w:szCs w:val="24"/>
              </w:rPr>
            </w:pPr>
            <w:r w:rsidRPr="00872984">
              <w:rPr>
                <w:rFonts w:cs="Arial"/>
                <w:szCs w:val="24"/>
              </w:rPr>
              <w:t>on any fire safety measures that rely on management actions or intervention?</w:t>
            </w:r>
            <w:r w:rsidRPr="00872984">
              <w:rPr>
                <w:rFonts w:cs="Arial"/>
                <w:szCs w:val="24"/>
                <w:vertAlign w:val="superscript"/>
              </w:rPr>
              <w:t>(10)</w:t>
            </w:r>
            <w:r w:rsidRPr="00872984">
              <w:rPr>
                <w:rFonts w:cs="Arial"/>
                <w:szCs w:val="24"/>
              </w:rPr>
              <w:t xml:space="preserve"> </w:t>
            </w:r>
          </w:p>
          <w:p w14:paraId="66FAF83D" w14:textId="77777777" w:rsidR="00872984" w:rsidRPr="00872984" w:rsidRDefault="00872984" w:rsidP="00872984">
            <w:pPr>
              <w:rPr>
                <w:rFonts w:cs="Arial"/>
                <w:szCs w:val="24"/>
              </w:rPr>
            </w:pPr>
          </w:p>
        </w:tc>
        <w:tc>
          <w:tcPr>
            <w:tcW w:w="9639" w:type="dxa"/>
            <w:gridSpan w:val="2"/>
            <w:tcBorders>
              <w:left w:val="single" w:sz="4" w:space="0" w:color="auto"/>
            </w:tcBorders>
            <w:shd w:val="clear" w:color="auto" w:fill="D9E2F3" w:themeFill="accent1" w:themeFillTint="33"/>
          </w:tcPr>
          <w:p w14:paraId="1C250BC6" w14:textId="77777777" w:rsidR="00872984" w:rsidRDefault="00872984" w:rsidP="00872984">
            <w:pPr>
              <w:rPr>
                <w:rFonts w:cs="Arial"/>
                <w:szCs w:val="24"/>
              </w:rPr>
            </w:pPr>
          </w:p>
          <w:p w14:paraId="64A8006C" w14:textId="77777777" w:rsidR="00872984" w:rsidRPr="006143CC" w:rsidRDefault="00872984" w:rsidP="00872984">
            <w:pPr>
              <w:rPr>
                <w:rFonts w:cs="Arial"/>
                <w:szCs w:val="24"/>
              </w:rPr>
            </w:pPr>
          </w:p>
        </w:tc>
      </w:tr>
      <w:tr w:rsidR="00872984" w:rsidRPr="006143CC" w14:paraId="01295A3B" w14:textId="77777777" w:rsidTr="00D008FD">
        <w:trPr>
          <w:trHeight w:val="327"/>
        </w:trPr>
        <w:tc>
          <w:tcPr>
            <w:tcW w:w="15735" w:type="dxa"/>
            <w:gridSpan w:val="3"/>
            <w:shd w:val="clear" w:color="auto" w:fill="C5E0B3" w:themeFill="accent6" w:themeFillTint="66"/>
          </w:tcPr>
          <w:p w14:paraId="3EB09A8D" w14:textId="77777777" w:rsidR="00872984" w:rsidRDefault="00872984" w:rsidP="00872984">
            <w:pPr>
              <w:rPr>
                <w:rFonts w:cs="Arial"/>
                <w:b/>
                <w:szCs w:val="24"/>
              </w:rPr>
            </w:pPr>
            <w:bookmarkStart w:id="11" w:name="_Hlk145597700"/>
            <w:r w:rsidRPr="006143CC">
              <w:rPr>
                <w:rFonts w:cs="Arial"/>
                <w:b/>
                <w:szCs w:val="24"/>
              </w:rPr>
              <w:t>Other Relevant Fire Safety Information</w:t>
            </w:r>
          </w:p>
          <w:p w14:paraId="27D3BDE9" w14:textId="14061C41" w:rsidR="00872984" w:rsidRPr="00024F45" w:rsidRDefault="00872984" w:rsidP="00872984">
            <w:pPr>
              <w:rPr>
                <w:rFonts w:cs="Arial"/>
                <w:bCs/>
                <w:szCs w:val="24"/>
              </w:rPr>
            </w:pPr>
            <w:r w:rsidRPr="00024F45">
              <w:rPr>
                <w:rFonts w:cs="Arial"/>
                <w:bCs/>
                <w:szCs w:val="24"/>
              </w:rPr>
              <w:t xml:space="preserve">Provide </w:t>
            </w:r>
            <w:r w:rsidR="00FF0B7D">
              <w:rPr>
                <w:rFonts w:cs="Arial"/>
                <w:bCs/>
                <w:szCs w:val="24"/>
              </w:rPr>
              <w:t>d</w:t>
            </w:r>
            <w:r w:rsidRPr="00024F45">
              <w:rPr>
                <w:rFonts w:cs="Arial"/>
                <w:bCs/>
                <w:szCs w:val="24"/>
              </w:rPr>
              <w:t>etails</w:t>
            </w:r>
            <w:r w:rsidR="00D008FD">
              <w:rPr>
                <w:rFonts w:cs="Arial"/>
                <w:bCs/>
                <w:szCs w:val="24"/>
              </w:rPr>
              <w:t xml:space="preserve"> below</w:t>
            </w:r>
          </w:p>
        </w:tc>
      </w:tr>
      <w:bookmarkEnd w:id="11"/>
      <w:tr w:rsidR="00872984" w:rsidRPr="006143CC" w14:paraId="7A4E9477" w14:textId="77777777" w:rsidTr="00D008FD">
        <w:trPr>
          <w:trHeight w:val="664"/>
        </w:trPr>
        <w:tc>
          <w:tcPr>
            <w:tcW w:w="15735" w:type="dxa"/>
            <w:gridSpan w:val="3"/>
            <w:shd w:val="clear" w:color="auto" w:fill="D9E2F3" w:themeFill="accent1" w:themeFillTint="33"/>
          </w:tcPr>
          <w:p w14:paraId="78D4EE31" w14:textId="77777777" w:rsidR="00872984" w:rsidRDefault="00872984" w:rsidP="00872984">
            <w:pPr>
              <w:rPr>
                <w:rFonts w:cs="Arial"/>
                <w:b/>
                <w:szCs w:val="24"/>
              </w:rPr>
            </w:pPr>
          </w:p>
          <w:p w14:paraId="050DB7BE" w14:textId="57FBFAE4" w:rsidR="00872984" w:rsidRPr="006143CC" w:rsidRDefault="00872984" w:rsidP="00872984">
            <w:pPr>
              <w:rPr>
                <w:rFonts w:cs="Arial"/>
                <w:b/>
                <w:szCs w:val="24"/>
              </w:rPr>
            </w:pPr>
          </w:p>
        </w:tc>
      </w:tr>
      <w:tr w:rsidR="00872984" w:rsidRPr="006143CC" w14:paraId="496109AF" w14:textId="77777777" w:rsidTr="00D008FD">
        <w:trPr>
          <w:trHeight w:val="327"/>
        </w:trPr>
        <w:tc>
          <w:tcPr>
            <w:tcW w:w="15735" w:type="dxa"/>
            <w:gridSpan w:val="3"/>
            <w:shd w:val="clear" w:color="auto" w:fill="C5E0B3" w:themeFill="accent6" w:themeFillTint="66"/>
          </w:tcPr>
          <w:p w14:paraId="0BFD6C84" w14:textId="50580E68" w:rsidR="00872984" w:rsidRPr="00024F45" w:rsidRDefault="00872984" w:rsidP="00872984">
            <w:pPr>
              <w:tabs>
                <w:tab w:val="left" w:pos="567"/>
              </w:tabs>
              <w:rPr>
                <w:rFonts w:cs="Arial"/>
                <w:b/>
                <w:bCs/>
                <w:szCs w:val="24"/>
              </w:rPr>
            </w:pPr>
            <w:r w:rsidRPr="00024F45">
              <w:rPr>
                <w:rFonts w:cs="Arial"/>
                <w:b/>
                <w:bCs/>
                <w:szCs w:val="24"/>
              </w:rPr>
              <w:t xml:space="preserve">Proposed Fire </w:t>
            </w:r>
            <w:r w:rsidR="00FF0B7D">
              <w:rPr>
                <w:rFonts w:cs="Arial"/>
                <w:b/>
                <w:bCs/>
                <w:szCs w:val="24"/>
              </w:rPr>
              <w:t>S</w:t>
            </w:r>
            <w:r w:rsidRPr="00024F45">
              <w:rPr>
                <w:rFonts w:cs="Arial"/>
                <w:b/>
                <w:bCs/>
                <w:szCs w:val="24"/>
              </w:rPr>
              <w:t xml:space="preserve">afety </w:t>
            </w:r>
            <w:r w:rsidR="00FF0B7D">
              <w:rPr>
                <w:rFonts w:cs="Arial"/>
                <w:b/>
                <w:bCs/>
                <w:szCs w:val="24"/>
              </w:rPr>
              <w:t>D</w:t>
            </w:r>
            <w:r w:rsidRPr="00024F45">
              <w:rPr>
                <w:rFonts w:cs="Arial"/>
                <w:b/>
                <w:bCs/>
                <w:szCs w:val="24"/>
              </w:rPr>
              <w:t xml:space="preserve">esign </w:t>
            </w:r>
            <w:r w:rsidR="00FF0B7D">
              <w:rPr>
                <w:rFonts w:cs="Arial"/>
                <w:b/>
                <w:bCs/>
                <w:szCs w:val="24"/>
              </w:rPr>
              <w:t>S</w:t>
            </w:r>
            <w:r w:rsidRPr="00024F45">
              <w:rPr>
                <w:rFonts w:cs="Arial"/>
                <w:b/>
                <w:bCs/>
                <w:szCs w:val="24"/>
              </w:rPr>
              <w:t>ummary - Guidance Notes</w:t>
            </w:r>
          </w:p>
          <w:p w14:paraId="0AB47E61" w14:textId="3A96EC9D" w:rsidR="00872984" w:rsidRPr="00024F45" w:rsidRDefault="00872984" w:rsidP="00872984">
            <w:pPr>
              <w:rPr>
                <w:rFonts w:cs="Arial"/>
                <w:bCs/>
                <w:szCs w:val="24"/>
              </w:rPr>
            </w:pPr>
          </w:p>
        </w:tc>
      </w:tr>
      <w:tr w:rsidR="00872984" w:rsidRPr="006143CC" w14:paraId="3388CF74" w14:textId="77777777" w:rsidTr="00D008FD">
        <w:trPr>
          <w:trHeight w:val="327"/>
        </w:trPr>
        <w:tc>
          <w:tcPr>
            <w:tcW w:w="15735" w:type="dxa"/>
            <w:gridSpan w:val="3"/>
            <w:shd w:val="clear" w:color="auto" w:fill="FFFFFF" w:themeFill="background1"/>
          </w:tcPr>
          <w:p w14:paraId="5A457955" w14:textId="5D2D81A6" w:rsidR="00872984" w:rsidRPr="00C8570A" w:rsidRDefault="00872984" w:rsidP="00872984">
            <w:pPr>
              <w:tabs>
                <w:tab w:val="left" w:pos="426"/>
              </w:tabs>
              <w:ind w:left="567" w:hanging="567"/>
              <w:rPr>
                <w:rFonts w:cs="Arial"/>
                <w:szCs w:val="24"/>
              </w:rPr>
            </w:pPr>
            <w:r>
              <w:rPr>
                <w:rFonts w:cs="Arial"/>
                <w:sz w:val="22"/>
                <w:szCs w:val="22"/>
              </w:rPr>
              <w:t>1</w:t>
            </w:r>
            <w:r w:rsidRPr="00C8570A">
              <w:rPr>
                <w:rFonts w:cs="Arial"/>
                <w:szCs w:val="24"/>
              </w:rPr>
              <w:t xml:space="preserve">.      </w:t>
            </w:r>
            <w:r w:rsidRPr="00C8570A">
              <w:rPr>
                <w:rFonts w:cs="Arial"/>
                <w:b/>
                <w:szCs w:val="24"/>
              </w:rPr>
              <w:t>Evacuation methodology for the building</w:t>
            </w:r>
            <w:r w:rsidRPr="00C8570A">
              <w:rPr>
                <w:rFonts w:cs="Arial"/>
                <w:szCs w:val="24"/>
              </w:rPr>
              <w:t xml:space="preserve"> - In most buildings, the evacuation strategy will be for occupants to evacuate a building immediately on becoming aware of a fire. This is called simultaneous evacuation. In some larger buildings however, the evacuation strategy allows those occupants most at risk to be evacuated first. This evacuation strategy relies on the building having additional fire safety measures installed in the building and may either be:</w:t>
            </w:r>
          </w:p>
          <w:p w14:paraId="364CA917" w14:textId="1245ED83" w:rsidR="00872984" w:rsidRPr="00C8570A" w:rsidRDefault="00872984" w:rsidP="00872984">
            <w:pPr>
              <w:numPr>
                <w:ilvl w:val="0"/>
                <w:numId w:val="9"/>
              </w:numPr>
              <w:tabs>
                <w:tab w:val="num" w:pos="993"/>
                <w:tab w:val="left" w:pos="1890"/>
              </w:tabs>
              <w:ind w:hanging="429"/>
              <w:rPr>
                <w:rFonts w:cs="Arial"/>
                <w:szCs w:val="24"/>
              </w:rPr>
            </w:pPr>
            <w:r w:rsidRPr="00C8570A">
              <w:rPr>
                <w:rFonts w:cs="Arial"/>
                <w:szCs w:val="24"/>
              </w:rPr>
              <w:t>phased, where some occupants evacuate parts of the building before others</w:t>
            </w:r>
            <w:r w:rsidR="00FF0B7D">
              <w:rPr>
                <w:rFonts w:cs="Arial"/>
                <w:szCs w:val="24"/>
              </w:rPr>
              <w:t>,</w:t>
            </w:r>
            <w:r w:rsidRPr="00C8570A">
              <w:rPr>
                <w:rFonts w:cs="Arial"/>
                <w:szCs w:val="24"/>
              </w:rPr>
              <w:t xml:space="preserve"> or</w:t>
            </w:r>
          </w:p>
          <w:p w14:paraId="35FFB0D2" w14:textId="77777777" w:rsidR="00872984" w:rsidRPr="00C8570A" w:rsidRDefault="00872984" w:rsidP="00872984">
            <w:pPr>
              <w:numPr>
                <w:ilvl w:val="0"/>
                <w:numId w:val="9"/>
              </w:numPr>
              <w:tabs>
                <w:tab w:val="left" w:pos="1890"/>
              </w:tabs>
              <w:ind w:hanging="429"/>
              <w:rPr>
                <w:rFonts w:cs="Arial"/>
                <w:szCs w:val="24"/>
              </w:rPr>
            </w:pPr>
            <w:r w:rsidRPr="00C8570A">
              <w:rPr>
                <w:rFonts w:cs="Arial"/>
                <w:szCs w:val="24"/>
              </w:rPr>
              <w:t>progressive horizontal evacuation, where occupants leave the compartment of fire origin to adjacent compartments leading to a storey exit.</w:t>
            </w:r>
          </w:p>
          <w:p w14:paraId="2D2F3D7C" w14:textId="77777777" w:rsidR="00872984" w:rsidRPr="00C8570A" w:rsidRDefault="00872984" w:rsidP="00872984">
            <w:pPr>
              <w:tabs>
                <w:tab w:val="left" w:pos="567"/>
              </w:tabs>
              <w:ind w:left="567" w:hanging="567"/>
              <w:rPr>
                <w:rFonts w:cs="Arial"/>
                <w:szCs w:val="24"/>
              </w:rPr>
            </w:pPr>
            <w:r w:rsidRPr="00C8570A">
              <w:rPr>
                <w:rFonts w:cs="Arial"/>
                <w:szCs w:val="24"/>
              </w:rPr>
              <w:t>2.</w:t>
            </w:r>
            <w:r w:rsidRPr="00C8570A">
              <w:rPr>
                <w:rFonts w:cs="Arial"/>
                <w:szCs w:val="24"/>
              </w:rPr>
              <w:tab/>
            </w:r>
            <w:r w:rsidRPr="00C8570A">
              <w:rPr>
                <w:rFonts w:cs="Arial"/>
                <w:b/>
                <w:szCs w:val="24"/>
              </w:rPr>
              <w:t>Fire resistance of building elements</w:t>
            </w:r>
            <w:r w:rsidRPr="00FF0B7D">
              <w:rPr>
                <w:rFonts w:cs="Arial"/>
                <w:bCs/>
                <w:szCs w:val="24"/>
              </w:rPr>
              <w:t xml:space="preserve"> – </w:t>
            </w:r>
            <w:r w:rsidRPr="00C8570A">
              <w:rPr>
                <w:rFonts w:cs="Arial"/>
                <w:szCs w:val="24"/>
              </w:rPr>
              <w:t xml:space="preserve">In order to prevent the premature collapse or failure of load-bearing structural elements or compartment /separation elements of a building in a fire, appropriate levels of fire resistance should be provided. </w:t>
            </w:r>
          </w:p>
          <w:p w14:paraId="085685AF" w14:textId="1FB574F6" w:rsidR="00872984" w:rsidRPr="00C8570A" w:rsidRDefault="00872984" w:rsidP="00872984">
            <w:pPr>
              <w:tabs>
                <w:tab w:val="left" w:pos="567"/>
              </w:tabs>
              <w:ind w:left="567" w:hanging="567"/>
              <w:rPr>
                <w:rFonts w:cs="Arial"/>
                <w:szCs w:val="24"/>
              </w:rPr>
            </w:pPr>
            <w:r w:rsidRPr="00C8570A">
              <w:rPr>
                <w:rFonts w:cs="Arial"/>
                <w:szCs w:val="24"/>
              </w:rPr>
              <w:t>3.</w:t>
            </w:r>
            <w:r w:rsidRPr="00C8570A">
              <w:rPr>
                <w:rFonts w:cs="Arial"/>
                <w:szCs w:val="24"/>
              </w:rPr>
              <w:tab/>
            </w:r>
            <w:r w:rsidRPr="00C8570A">
              <w:rPr>
                <w:rFonts w:cs="Arial"/>
                <w:b/>
                <w:szCs w:val="24"/>
              </w:rPr>
              <w:t xml:space="preserve">Occupancy capacity </w:t>
            </w:r>
            <w:r w:rsidRPr="00FF0B7D">
              <w:rPr>
                <w:rFonts w:cs="Arial"/>
                <w:bCs/>
                <w:szCs w:val="24"/>
              </w:rPr>
              <w:t>-</w:t>
            </w:r>
            <w:r w:rsidRPr="00C8570A">
              <w:rPr>
                <w:rFonts w:cs="Arial"/>
                <w:szCs w:val="24"/>
              </w:rPr>
              <w:t xml:space="preserve"> Is the maximum number of people expected in a space dependent on the area and use of that space, for example whether the occupants will be seated, standing, etc. </w:t>
            </w:r>
          </w:p>
          <w:p w14:paraId="7A53308F" w14:textId="66257C96" w:rsidR="00872984" w:rsidRPr="00C8570A" w:rsidRDefault="00872984" w:rsidP="00872984">
            <w:pPr>
              <w:tabs>
                <w:tab w:val="left" w:pos="567"/>
              </w:tabs>
              <w:ind w:left="567" w:hanging="567"/>
              <w:rPr>
                <w:rFonts w:cs="Arial"/>
                <w:szCs w:val="24"/>
              </w:rPr>
            </w:pPr>
            <w:r w:rsidRPr="00C8570A">
              <w:rPr>
                <w:rFonts w:cs="Arial"/>
                <w:szCs w:val="24"/>
              </w:rPr>
              <w:t>4.</w:t>
            </w:r>
            <w:r w:rsidRPr="00C8570A">
              <w:rPr>
                <w:rFonts w:cs="Arial"/>
                <w:szCs w:val="24"/>
              </w:rPr>
              <w:tab/>
            </w:r>
            <w:r w:rsidRPr="00C8570A">
              <w:rPr>
                <w:rFonts w:cs="Arial"/>
                <w:b/>
                <w:szCs w:val="24"/>
              </w:rPr>
              <w:t xml:space="preserve">Number of exits </w:t>
            </w:r>
            <w:r w:rsidRPr="00FF0B7D">
              <w:rPr>
                <w:rFonts w:cs="Arial"/>
                <w:bCs/>
                <w:szCs w:val="24"/>
              </w:rPr>
              <w:t xml:space="preserve">– </w:t>
            </w:r>
            <w:r w:rsidRPr="00C8570A">
              <w:rPr>
                <w:rFonts w:cs="Arial"/>
                <w:szCs w:val="24"/>
              </w:rPr>
              <w:t xml:space="preserve">When a room or storey requires 2 or more escape routes it is assumed that in the event of a fire one of the escape routes may be compromised by fire. </w:t>
            </w:r>
            <w:r w:rsidR="00FF0B7D" w:rsidRPr="00C8570A">
              <w:rPr>
                <w:rFonts w:cs="Arial"/>
                <w:szCs w:val="24"/>
              </w:rPr>
              <w:t>Consequently</w:t>
            </w:r>
            <w:r w:rsidRPr="00C8570A">
              <w:rPr>
                <w:rFonts w:cs="Arial"/>
                <w:szCs w:val="24"/>
              </w:rPr>
              <w:t>, the remaining exits will still allow the occupants sufficient time to safely leave the storey without delay.</w:t>
            </w:r>
          </w:p>
          <w:p w14:paraId="647AE1AC" w14:textId="77777777" w:rsidR="00872984" w:rsidRPr="00C8570A" w:rsidRDefault="00872984" w:rsidP="00872984">
            <w:pPr>
              <w:tabs>
                <w:tab w:val="left" w:pos="567"/>
              </w:tabs>
              <w:ind w:left="567" w:hanging="567"/>
              <w:rPr>
                <w:rFonts w:cs="Arial"/>
                <w:szCs w:val="24"/>
              </w:rPr>
            </w:pPr>
            <w:r w:rsidRPr="00C8570A">
              <w:rPr>
                <w:rFonts w:cs="Arial"/>
                <w:szCs w:val="24"/>
              </w:rPr>
              <w:lastRenderedPageBreak/>
              <w:t>5.</w:t>
            </w:r>
            <w:r w:rsidRPr="00C8570A">
              <w:rPr>
                <w:rFonts w:cs="Arial"/>
                <w:szCs w:val="24"/>
              </w:rPr>
              <w:tab/>
            </w:r>
            <w:r w:rsidRPr="00C8570A">
              <w:rPr>
                <w:rFonts w:cs="Arial"/>
                <w:b/>
                <w:szCs w:val="24"/>
              </w:rPr>
              <w:t>Inner room</w:t>
            </w:r>
            <w:r w:rsidRPr="00FF0B7D">
              <w:rPr>
                <w:rFonts w:cs="Arial"/>
                <w:bCs/>
                <w:szCs w:val="24"/>
              </w:rPr>
              <w:t xml:space="preserve"> -</w:t>
            </w:r>
            <w:r w:rsidRPr="00C8570A">
              <w:rPr>
                <w:rFonts w:cs="Arial"/>
                <w:szCs w:val="24"/>
              </w:rPr>
              <w:t xml:space="preserve"> Means a room from which escape is possible only bypassing through another room, known as an access room. Occupants within an inner room could become trapped where there is an outbreak of fire in the adjoining access room.</w:t>
            </w:r>
          </w:p>
          <w:p w14:paraId="593069E9" w14:textId="77777777" w:rsidR="00872984" w:rsidRPr="00C8570A" w:rsidRDefault="00872984" w:rsidP="00872984">
            <w:pPr>
              <w:tabs>
                <w:tab w:val="left" w:pos="567"/>
              </w:tabs>
              <w:ind w:left="567" w:hanging="567"/>
              <w:rPr>
                <w:rFonts w:cs="Arial"/>
                <w:szCs w:val="24"/>
              </w:rPr>
            </w:pPr>
            <w:r w:rsidRPr="00C8570A">
              <w:rPr>
                <w:rFonts w:cs="Arial"/>
                <w:szCs w:val="24"/>
              </w:rPr>
              <w:t>6.</w:t>
            </w:r>
            <w:r w:rsidRPr="00C8570A">
              <w:rPr>
                <w:rFonts w:cs="Arial"/>
                <w:szCs w:val="24"/>
              </w:rPr>
              <w:tab/>
            </w:r>
            <w:r w:rsidRPr="00C8570A">
              <w:rPr>
                <w:rFonts w:cs="Arial"/>
                <w:b/>
                <w:szCs w:val="24"/>
              </w:rPr>
              <w:t xml:space="preserve">Securing the building </w:t>
            </w:r>
            <w:r w:rsidRPr="00FF0B7D">
              <w:rPr>
                <w:rFonts w:cs="Arial"/>
                <w:bCs/>
                <w:szCs w:val="24"/>
              </w:rPr>
              <w:t>–</w:t>
            </w:r>
            <w:r w:rsidRPr="00C8570A">
              <w:rPr>
                <w:rFonts w:cs="Arial"/>
                <w:szCs w:val="24"/>
              </w:rPr>
              <w:t xml:space="preserve"> Doors used for means of escape should be kept unlocked at all times when people are in the building. Removable security fastenings such as shutters, chains, bars, padlocks, etc. should be removed from all doors, on exit routes when the building is occupied to ensure the occupants opportunity for escape is not compromised. </w:t>
            </w:r>
          </w:p>
          <w:p w14:paraId="315BF519" w14:textId="47296786" w:rsidR="00872984" w:rsidRPr="00C8570A" w:rsidRDefault="00872984" w:rsidP="00872984">
            <w:pPr>
              <w:tabs>
                <w:tab w:val="left" w:pos="567"/>
              </w:tabs>
              <w:ind w:left="567" w:hanging="567"/>
              <w:rPr>
                <w:rFonts w:cs="Arial"/>
                <w:szCs w:val="24"/>
              </w:rPr>
            </w:pPr>
            <w:r w:rsidRPr="00C8570A">
              <w:rPr>
                <w:rFonts w:cs="Arial"/>
                <w:szCs w:val="24"/>
              </w:rPr>
              <w:t>7.</w:t>
            </w:r>
            <w:r w:rsidRPr="00C8570A">
              <w:rPr>
                <w:rFonts w:cs="Arial"/>
                <w:szCs w:val="24"/>
              </w:rPr>
              <w:tab/>
            </w:r>
            <w:r w:rsidRPr="00C8570A">
              <w:rPr>
                <w:rFonts w:cs="Arial"/>
                <w:b/>
                <w:szCs w:val="24"/>
              </w:rPr>
              <w:t>A number of passive fire safety measures depend on activation of fire detection systems</w:t>
            </w:r>
            <w:r w:rsidRPr="00C8570A">
              <w:rPr>
                <w:rFonts w:cs="Arial"/>
                <w:szCs w:val="24"/>
              </w:rPr>
              <w:t xml:space="preserve"> – For example: Fire doors, dampers, fire shutters, magnetic hold open devices etc.</w:t>
            </w:r>
          </w:p>
          <w:p w14:paraId="2FD697AD" w14:textId="2BEB98BA" w:rsidR="00872984" w:rsidRPr="00C8570A" w:rsidRDefault="00872984" w:rsidP="00872984">
            <w:pPr>
              <w:tabs>
                <w:tab w:val="left" w:pos="567"/>
              </w:tabs>
              <w:ind w:left="567" w:hanging="567"/>
              <w:rPr>
                <w:rFonts w:cs="Arial"/>
                <w:szCs w:val="24"/>
              </w:rPr>
            </w:pPr>
            <w:r w:rsidRPr="00C8570A">
              <w:rPr>
                <w:rFonts w:cs="Arial"/>
                <w:szCs w:val="24"/>
              </w:rPr>
              <w:t>8.</w:t>
            </w:r>
            <w:r w:rsidRPr="00C8570A">
              <w:rPr>
                <w:rFonts w:cs="Arial"/>
                <w:szCs w:val="24"/>
              </w:rPr>
              <w:tab/>
            </w:r>
            <w:r w:rsidRPr="00C8570A">
              <w:rPr>
                <w:rFonts w:cs="Arial"/>
                <w:b/>
                <w:szCs w:val="24"/>
              </w:rPr>
              <w:t xml:space="preserve">Additional fire safety measures </w:t>
            </w:r>
            <w:r w:rsidRPr="00FF0B7D">
              <w:rPr>
                <w:rFonts w:cs="Arial"/>
                <w:bCs/>
                <w:szCs w:val="24"/>
              </w:rPr>
              <w:t>–</w:t>
            </w:r>
            <w:r w:rsidRPr="00C8570A">
              <w:rPr>
                <w:rFonts w:cs="Arial"/>
                <w:szCs w:val="24"/>
              </w:rPr>
              <w:t xml:space="preserve"> In some buildings it may not always be possible to achieve the minimum standards set in the Technical Handbook guidance. In such circumstances additional compensatory factors may have been used to achieve a satisfactory level of fire safety. For example: Additional compartmentation provided, smoke control or pressuri</w:t>
            </w:r>
            <w:r w:rsidR="00FF0B7D">
              <w:rPr>
                <w:rFonts w:cs="Arial"/>
                <w:szCs w:val="24"/>
              </w:rPr>
              <w:t>s</w:t>
            </w:r>
            <w:r w:rsidRPr="00C8570A">
              <w:rPr>
                <w:rFonts w:cs="Arial"/>
                <w:szCs w:val="24"/>
              </w:rPr>
              <w:t>ation systems, smoke curtains etc.</w:t>
            </w:r>
          </w:p>
          <w:p w14:paraId="56858849" w14:textId="77777777" w:rsidR="00872984" w:rsidRPr="00C8570A" w:rsidRDefault="00872984" w:rsidP="00872984">
            <w:pPr>
              <w:autoSpaceDE w:val="0"/>
              <w:autoSpaceDN w:val="0"/>
              <w:adjustRightInd w:val="0"/>
              <w:ind w:left="567" w:hanging="567"/>
              <w:rPr>
                <w:rFonts w:cs="Arial"/>
                <w:szCs w:val="24"/>
              </w:rPr>
            </w:pPr>
            <w:r w:rsidRPr="00C8570A">
              <w:rPr>
                <w:rFonts w:cs="Arial"/>
                <w:szCs w:val="24"/>
              </w:rPr>
              <w:t>9.</w:t>
            </w:r>
            <w:r w:rsidRPr="00C8570A">
              <w:rPr>
                <w:rFonts w:cs="Arial"/>
                <w:szCs w:val="24"/>
              </w:rPr>
              <w:tab/>
            </w:r>
            <w:r w:rsidRPr="00C8570A">
              <w:rPr>
                <w:rFonts w:cs="Arial"/>
                <w:b/>
                <w:szCs w:val="24"/>
              </w:rPr>
              <w:t>C</w:t>
            </w:r>
            <w:r w:rsidRPr="00C8570A">
              <w:rPr>
                <w:rFonts w:cs="Arial"/>
                <w:b/>
                <w:szCs w:val="24"/>
                <w:lang w:eastAsia="en-GB"/>
              </w:rPr>
              <w:t>ommissioning certificates</w:t>
            </w:r>
            <w:r w:rsidRPr="00FF0B7D">
              <w:rPr>
                <w:rFonts w:cs="Arial"/>
                <w:bCs/>
                <w:szCs w:val="24"/>
                <w:lang w:eastAsia="en-GB"/>
              </w:rPr>
              <w:t xml:space="preserve"> -</w:t>
            </w:r>
            <w:r w:rsidRPr="00C8570A">
              <w:rPr>
                <w:rFonts w:cs="Arial"/>
                <w:szCs w:val="24"/>
                <w:lang w:eastAsia="en-GB"/>
              </w:rPr>
              <w:t xml:space="preserve"> Any certificates and supporting test results should be complete and in a recognised format. They should provide clear and concise information to building owner, including manufacturer’s operating instructions for all equipment fitted.</w:t>
            </w:r>
          </w:p>
          <w:p w14:paraId="5BCA3A73" w14:textId="03BB3E7A" w:rsidR="00872984" w:rsidRPr="00C8570A" w:rsidRDefault="00872984" w:rsidP="00872984">
            <w:pPr>
              <w:tabs>
                <w:tab w:val="left" w:pos="567"/>
              </w:tabs>
              <w:ind w:left="567" w:hanging="567"/>
              <w:rPr>
                <w:rFonts w:cs="Arial"/>
                <w:szCs w:val="24"/>
                <w:lang w:eastAsia="en-GB"/>
              </w:rPr>
            </w:pPr>
            <w:r w:rsidRPr="00C8570A">
              <w:rPr>
                <w:rFonts w:cs="Arial"/>
                <w:szCs w:val="24"/>
              </w:rPr>
              <w:t>10.</w:t>
            </w:r>
            <w:r w:rsidRPr="00C8570A">
              <w:rPr>
                <w:rFonts w:cs="Arial"/>
                <w:szCs w:val="24"/>
              </w:rPr>
              <w:tab/>
            </w:r>
            <w:r w:rsidRPr="00C8570A">
              <w:rPr>
                <w:rFonts w:cs="Arial"/>
                <w:b/>
                <w:szCs w:val="24"/>
              </w:rPr>
              <w:t xml:space="preserve">Building management </w:t>
            </w:r>
            <w:r w:rsidRPr="00FF0B7D">
              <w:rPr>
                <w:rFonts w:cs="Arial"/>
                <w:bCs/>
                <w:szCs w:val="24"/>
              </w:rPr>
              <w:t>-</w:t>
            </w:r>
            <w:r w:rsidRPr="00C8570A">
              <w:rPr>
                <w:rFonts w:cs="Arial"/>
                <w:szCs w:val="24"/>
              </w:rPr>
              <w:t xml:space="preserve"> </w:t>
            </w:r>
            <w:r w:rsidRPr="00C8570A">
              <w:rPr>
                <w:rFonts w:cs="Arial"/>
                <w:szCs w:val="24"/>
                <w:lang w:eastAsia="en-GB"/>
              </w:rPr>
              <w:t xml:space="preserve">The management of a building is an integral part of a fire strategy. While it is </w:t>
            </w:r>
            <w:r w:rsidR="00FF0B7D" w:rsidRPr="00C8570A">
              <w:rPr>
                <w:rFonts w:cs="Arial"/>
                <w:szCs w:val="24"/>
                <w:lang w:eastAsia="en-GB"/>
              </w:rPr>
              <w:t>out with</w:t>
            </w:r>
            <w:r w:rsidRPr="00C8570A">
              <w:rPr>
                <w:rFonts w:cs="Arial"/>
                <w:szCs w:val="24"/>
                <w:lang w:eastAsia="en-GB"/>
              </w:rPr>
              <w:t xml:space="preserve"> the scope of the Building (Scotland) Act 2003, developers and builders should note the importance of providing the occupants with information on the use of the equipment and on its maintenance.</w:t>
            </w:r>
          </w:p>
          <w:p w14:paraId="5DE4F49B" w14:textId="267F9A10" w:rsidR="00872984" w:rsidRPr="00FF0B7D" w:rsidRDefault="00872984" w:rsidP="00FF0B7D">
            <w:pPr>
              <w:tabs>
                <w:tab w:val="left" w:pos="567"/>
              </w:tabs>
              <w:ind w:left="567" w:hanging="567"/>
              <w:rPr>
                <w:rFonts w:cs="Arial"/>
                <w:szCs w:val="24"/>
              </w:rPr>
            </w:pPr>
            <w:r w:rsidRPr="00C8570A">
              <w:rPr>
                <w:rFonts w:cs="Arial"/>
                <w:szCs w:val="24"/>
                <w:lang w:eastAsia="en-GB"/>
              </w:rPr>
              <w:t>11.</w:t>
            </w:r>
            <w:r w:rsidRPr="00C8570A">
              <w:rPr>
                <w:rFonts w:cs="Arial"/>
                <w:szCs w:val="24"/>
                <w:lang w:eastAsia="en-GB"/>
              </w:rPr>
              <w:tab/>
            </w:r>
            <w:r w:rsidRPr="00C8570A">
              <w:rPr>
                <w:rFonts w:cs="Arial"/>
                <w:b/>
                <w:szCs w:val="24"/>
              </w:rPr>
              <w:t>Relevant person/duly authorised agent</w:t>
            </w:r>
            <w:r w:rsidRPr="00C8570A">
              <w:rPr>
                <w:rFonts w:cs="Arial"/>
                <w:b/>
                <w:szCs w:val="24"/>
                <w:lang w:eastAsia="en-GB"/>
              </w:rPr>
              <w:t xml:space="preserve"> </w:t>
            </w:r>
            <w:r w:rsidRPr="00FF0B7D">
              <w:rPr>
                <w:rFonts w:cs="Arial"/>
                <w:bCs/>
                <w:szCs w:val="24"/>
                <w:lang w:eastAsia="en-GB"/>
              </w:rPr>
              <w:t>-</w:t>
            </w:r>
            <w:r w:rsidRPr="00C8570A">
              <w:rPr>
                <w:rFonts w:cs="Arial"/>
                <w:szCs w:val="24"/>
                <w:lang w:eastAsia="en-GB"/>
              </w:rPr>
              <w:t xml:space="preserve"> The relevant person must submit their completion certificate when the building is complete, confirming that the building has been constructed in accordance with the relevant building warrant. The final Fire Safety Design Summary must be provided with completion certificates relating to the construction of, or conversion to, new non–domestic buildings, including extensions to existing buildings. Where the relevant person does not have the appropriate training, </w:t>
            </w:r>
            <w:r w:rsidR="00FF0B7D" w:rsidRPr="00C8570A">
              <w:rPr>
                <w:rFonts w:cs="Arial"/>
                <w:szCs w:val="24"/>
                <w:lang w:eastAsia="en-GB"/>
              </w:rPr>
              <w:t>knowledge,</w:t>
            </w:r>
            <w:r w:rsidRPr="00C8570A">
              <w:rPr>
                <w:rFonts w:cs="Arial"/>
                <w:szCs w:val="24"/>
                <w:lang w:eastAsia="en-GB"/>
              </w:rPr>
              <w:t xml:space="preserve"> and expertise to be aware of the hazards and risks involved, then the Fire Safety Design Summary may be signed by an authorised agent on behalf of the relevant person.</w:t>
            </w:r>
          </w:p>
        </w:tc>
      </w:tr>
    </w:tbl>
    <w:p w14:paraId="47F89DD1" w14:textId="77777777" w:rsidR="00257893" w:rsidRDefault="00257893" w:rsidP="00257893">
      <w:pPr>
        <w:tabs>
          <w:tab w:val="left" w:pos="567"/>
        </w:tabs>
        <w:rPr>
          <w:rFonts w:cs="Arial"/>
          <w:sz w:val="22"/>
          <w:szCs w:val="22"/>
        </w:rPr>
      </w:pPr>
    </w:p>
    <w:p w14:paraId="5A6F9AE0" w14:textId="77777777" w:rsidR="00257893" w:rsidRDefault="00257893" w:rsidP="000E171B">
      <w:pPr>
        <w:ind w:left="-284"/>
        <w:rPr>
          <w:b/>
          <w:bCs/>
        </w:rPr>
      </w:pPr>
    </w:p>
    <w:sectPr w:rsidR="00257893" w:rsidSect="00935001">
      <w:headerReference w:type="even" r:id="rId9"/>
      <w:headerReference w:type="default" r:id="rId10"/>
      <w:footerReference w:type="even" r:id="rId11"/>
      <w:footerReference w:type="default" r:id="rId12"/>
      <w:headerReference w:type="first" r:id="rId13"/>
      <w:footerReference w:type="first" r:id="rId14"/>
      <w:pgSz w:w="16838" w:h="11906" w:orient="landscape" w:code="9"/>
      <w:pgMar w:top="567" w:right="1440" w:bottom="1440" w:left="851" w:header="720" w:footer="48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42B3F1" w14:textId="77777777" w:rsidR="00F33F6A" w:rsidRDefault="00F33F6A" w:rsidP="0063465F">
      <w:r>
        <w:separator/>
      </w:r>
    </w:p>
    <w:p w14:paraId="15FDFCBF" w14:textId="77777777" w:rsidR="00F33F6A" w:rsidRDefault="00F33F6A"/>
  </w:endnote>
  <w:endnote w:type="continuationSeparator" w:id="0">
    <w:p w14:paraId="65A003CB" w14:textId="77777777" w:rsidR="00F33F6A" w:rsidRDefault="00F33F6A" w:rsidP="0063465F">
      <w:r>
        <w:continuationSeparator/>
      </w:r>
    </w:p>
    <w:p w14:paraId="46BE6F18" w14:textId="77777777" w:rsidR="00F33F6A" w:rsidRDefault="00F33F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E484B" w14:textId="77777777" w:rsidR="00ED2FBD" w:rsidRDefault="00ED2F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3917233"/>
      <w:docPartObj>
        <w:docPartGallery w:val="Page Numbers (Bottom of Page)"/>
        <w:docPartUnique/>
      </w:docPartObj>
    </w:sdtPr>
    <w:sdtContent>
      <w:p w14:paraId="5DD327F8" w14:textId="39E2ED28" w:rsidR="00F204E1" w:rsidRDefault="00F204E1">
        <w:pPr>
          <w:pStyle w:val="Footer"/>
        </w:pPr>
        <w:r w:rsidRPr="00F204E1">
          <w:rPr>
            <w:sz w:val="20"/>
          </w:rPr>
          <w:fldChar w:fldCharType="begin"/>
        </w:r>
        <w:r w:rsidRPr="00F204E1">
          <w:rPr>
            <w:sz w:val="20"/>
          </w:rPr>
          <w:instrText>PAGE   \* MERGEFORMAT</w:instrText>
        </w:r>
        <w:r w:rsidRPr="00F204E1">
          <w:rPr>
            <w:sz w:val="20"/>
          </w:rPr>
          <w:fldChar w:fldCharType="separate"/>
        </w:r>
        <w:r w:rsidRPr="00F204E1">
          <w:rPr>
            <w:sz w:val="20"/>
          </w:rPr>
          <w:t>2</w:t>
        </w:r>
        <w:r w:rsidRPr="00F204E1">
          <w:rPr>
            <w:sz w:val="20"/>
          </w:rPr>
          <w:fldChar w:fldCharType="end"/>
        </w:r>
      </w:p>
    </w:sdtContent>
  </w:sdt>
  <w:p w14:paraId="3A830E47" w14:textId="77777777" w:rsidR="001C1E5C" w:rsidRDefault="001C1E5C">
    <w:pPr>
      <w:pStyle w:val="Footer"/>
    </w:pPr>
  </w:p>
  <w:p w14:paraId="2F44A391" w14:textId="77777777" w:rsidR="00387785" w:rsidRDefault="0038778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BED30" w14:textId="77777777" w:rsidR="00ED2FBD" w:rsidRDefault="00ED2F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A37886" w14:textId="77777777" w:rsidR="00F33F6A" w:rsidRDefault="00F33F6A" w:rsidP="0063465F">
      <w:r>
        <w:separator/>
      </w:r>
    </w:p>
    <w:p w14:paraId="7853998C" w14:textId="77777777" w:rsidR="00F33F6A" w:rsidRDefault="00F33F6A"/>
  </w:footnote>
  <w:footnote w:type="continuationSeparator" w:id="0">
    <w:p w14:paraId="59D44C79" w14:textId="77777777" w:rsidR="00F33F6A" w:rsidRDefault="00F33F6A" w:rsidP="0063465F">
      <w:r>
        <w:continuationSeparator/>
      </w:r>
    </w:p>
    <w:p w14:paraId="4086A176" w14:textId="77777777" w:rsidR="00F33F6A" w:rsidRDefault="00F33F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13024" w14:textId="77777777" w:rsidR="00ED2FBD" w:rsidRDefault="00ED2F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CC1AB" w14:textId="77777777" w:rsidR="009E7407" w:rsidRDefault="009E740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14DA8" w14:textId="77777777" w:rsidR="00ED2FBD" w:rsidRDefault="00ED2F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E230D310"/>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2E133C14"/>
    <w:multiLevelType w:val="hybridMultilevel"/>
    <w:tmpl w:val="17B83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27E4B3E"/>
    <w:multiLevelType w:val="hybridMultilevel"/>
    <w:tmpl w:val="8BDAAB90"/>
    <w:lvl w:ilvl="0" w:tplc="D6E48E1C">
      <w:start w:val="1"/>
      <w:numFmt w:val="bullet"/>
      <w:lvlText w:val=""/>
      <w:lvlJc w:val="left"/>
      <w:pPr>
        <w:tabs>
          <w:tab w:val="num" w:pos="1460"/>
        </w:tabs>
        <w:ind w:left="1460" w:hanging="360"/>
      </w:pPr>
      <w:rPr>
        <w:rFonts w:ascii="Symbol" w:hAnsi="Symbol" w:hint="default"/>
        <w:color w:val="4D4D4D"/>
        <w:sz w:val="20"/>
      </w:rPr>
    </w:lvl>
    <w:lvl w:ilvl="1" w:tplc="08090003">
      <w:start w:val="1"/>
      <w:numFmt w:val="bullet"/>
      <w:lvlText w:val="o"/>
      <w:lvlJc w:val="left"/>
      <w:pPr>
        <w:ind w:left="2143" w:hanging="360"/>
      </w:pPr>
      <w:rPr>
        <w:rFonts w:ascii="Courier New" w:hAnsi="Courier New" w:cs="Courier New" w:hint="default"/>
      </w:rPr>
    </w:lvl>
    <w:lvl w:ilvl="2" w:tplc="08090005" w:tentative="1">
      <w:start w:val="1"/>
      <w:numFmt w:val="bullet"/>
      <w:lvlText w:val=""/>
      <w:lvlJc w:val="left"/>
      <w:pPr>
        <w:ind w:left="2863" w:hanging="360"/>
      </w:pPr>
      <w:rPr>
        <w:rFonts w:ascii="Wingdings" w:hAnsi="Wingdings" w:hint="default"/>
      </w:rPr>
    </w:lvl>
    <w:lvl w:ilvl="3" w:tplc="08090001" w:tentative="1">
      <w:start w:val="1"/>
      <w:numFmt w:val="bullet"/>
      <w:lvlText w:val=""/>
      <w:lvlJc w:val="left"/>
      <w:pPr>
        <w:ind w:left="3583" w:hanging="360"/>
      </w:pPr>
      <w:rPr>
        <w:rFonts w:ascii="Symbol" w:hAnsi="Symbol" w:hint="default"/>
      </w:rPr>
    </w:lvl>
    <w:lvl w:ilvl="4" w:tplc="08090003" w:tentative="1">
      <w:start w:val="1"/>
      <w:numFmt w:val="bullet"/>
      <w:lvlText w:val="o"/>
      <w:lvlJc w:val="left"/>
      <w:pPr>
        <w:ind w:left="4303" w:hanging="360"/>
      </w:pPr>
      <w:rPr>
        <w:rFonts w:ascii="Courier New" w:hAnsi="Courier New" w:cs="Courier New" w:hint="default"/>
      </w:rPr>
    </w:lvl>
    <w:lvl w:ilvl="5" w:tplc="08090005" w:tentative="1">
      <w:start w:val="1"/>
      <w:numFmt w:val="bullet"/>
      <w:lvlText w:val=""/>
      <w:lvlJc w:val="left"/>
      <w:pPr>
        <w:ind w:left="5023" w:hanging="360"/>
      </w:pPr>
      <w:rPr>
        <w:rFonts w:ascii="Wingdings" w:hAnsi="Wingdings" w:hint="default"/>
      </w:rPr>
    </w:lvl>
    <w:lvl w:ilvl="6" w:tplc="08090001" w:tentative="1">
      <w:start w:val="1"/>
      <w:numFmt w:val="bullet"/>
      <w:lvlText w:val=""/>
      <w:lvlJc w:val="left"/>
      <w:pPr>
        <w:ind w:left="5743" w:hanging="360"/>
      </w:pPr>
      <w:rPr>
        <w:rFonts w:ascii="Symbol" w:hAnsi="Symbol" w:hint="default"/>
      </w:rPr>
    </w:lvl>
    <w:lvl w:ilvl="7" w:tplc="08090003" w:tentative="1">
      <w:start w:val="1"/>
      <w:numFmt w:val="bullet"/>
      <w:lvlText w:val="o"/>
      <w:lvlJc w:val="left"/>
      <w:pPr>
        <w:ind w:left="6463" w:hanging="360"/>
      </w:pPr>
      <w:rPr>
        <w:rFonts w:ascii="Courier New" w:hAnsi="Courier New" w:cs="Courier New" w:hint="default"/>
      </w:rPr>
    </w:lvl>
    <w:lvl w:ilvl="8" w:tplc="08090005" w:tentative="1">
      <w:start w:val="1"/>
      <w:numFmt w:val="bullet"/>
      <w:lvlText w:val=""/>
      <w:lvlJc w:val="left"/>
      <w:pPr>
        <w:ind w:left="7183" w:hanging="360"/>
      </w:pPr>
      <w:rPr>
        <w:rFonts w:ascii="Wingdings" w:hAnsi="Wingdings" w:hint="default"/>
      </w:rPr>
    </w:lvl>
  </w:abstractNum>
  <w:abstractNum w:abstractNumId="3"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abstractNum w:abstractNumId="4" w15:restartNumberingAfterBreak="0">
    <w:nsid w:val="74095B04"/>
    <w:multiLevelType w:val="hybridMultilevel"/>
    <w:tmpl w:val="FFF4030C"/>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num w:numId="1" w16cid:durableId="1767000504">
    <w:abstractNumId w:val="3"/>
  </w:num>
  <w:num w:numId="2" w16cid:durableId="1657222255">
    <w:abstractNumId w:val="0"/>
  </w:num>
  <w:num w:numId="3" w16cid:durableId="550649687">
    <w:abstractNumId w:val="0"/>
  </w:num>
  <w:num w:numId="4" w16cid:durableId="679086205">
    <w:abstractNumId w:val="0"/>
  </w:num>
  <w:num w:numId="5" w16cid:durableId="1537237299">
    <w:abstractNumId w:val="3"/>
  </w:num>
  <w:num w:numId="6" w16cid:durableId="73432040">
    <w:abstractNumId w:val="0"/>
  </w:num>
  <w:num w:numId="7" w16cid:durableId="2012681313">
    <w:abstractNumId w:val="4"/>
  </w:num>
  <w:num w:numId="8" w16cid:durableId="337778957">
    <w:abstractNumId w:val="1"/>
  </w:num>
  <w:num w:numId="9" w16cid:durableId="9008720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B1E"/>
    <w:rsid w:val="00001951"/>
    <w:rsid w:val="00012FB3"/>
    <w:rsid w:val="00024D0C"/>
    <w:rsid w:val="00024F45"/>
    <w:rsid w:val="00027C27"/>
    <w:rsid w:val="00031FA1"/>
    <w:rsid w:val="00050FF1"/>
    <w:rsid w:val="00062114"/>
    <w:rsid w:val="0009574A"/>
    <w:rsid w:val="000C0CF4"/>
    <w:rsid w:val="000C2F77"/>
    <w:rsid w:val="000C7380"/>
    <w:rsid w:val="000E171B"/>
    <w:rsid w:val="000E1915"/>
    <w:rsid w:val="000F5F59"/>
    <w:rsid w:val="00102495"/>
    <w:rsid w:val="00120B70"/>
    <w:rsid w:val="00121667"/>
    <w:rsid w:val="0013004B"/>
    <w:rsid w:val="001317B8"/>
    <w:rsid w:val="00131F0C"/>
    <w:rsid w:val="00164A8F"/>
    <w:rsid w:val="001674D2"/>
    <w:rsid w:val="001A7904"/>
    <w:rsid w:val="001A7CFA"/>
    <w:rsid w:val="001B32CC"/>
    <w:rsid w:val="001B60EC"/>
    <w:rsid w:val="001C1E5C"/>
    <w:rsid w:val="001F0549"/>
    <w:rsid w:val="002030BE"/>
    <w:rsid w:val="002150F4"/>
    <w:rsid w:val="00217AFD"/>
    <w:rsid w:val="002220DB"/>
    <w:rsid w:val="00222204"/>
    <w:rsid w:val="00226B2E"/>
    <w:rsid w:val="00257893"/>
    <w:rsid w:val="00263611"/>
    <w:rsid w:val="0026393E"/>
    <w:rsid w:val="00281579"/>
    <w:rsid w:val="00282B12"/>
    <w:rsid w:val="00293B5C"/>
    <w:rsid w:val="002A7306"/>
    <w:rsid w:val="002B27E3"/>
    <w:rsid w:val="002B5098"/>
    <w:rsid w:val="002C6FC9"/>
    <w:rsid w:val="002E064A"/>
    <w:rsid w:val="002E4067"/>
    <w:rsid w:val="002E46EC"/>
    <w:rsid w:val="00306C61"/>
    <w:rsid w:val="00306F09"/>
    <w:rsid w:val="00315D4E"/>
    <w:rsid w:val="00336D14"/>
    <w:rsid w:val="00337A5E"/>
    <w:rsid w:val="00342474"/>
    <w:rsid w:val="0037582B"/>
    <w:rsid w:val="00387785"/>
    <w:rsid w:val="003952BC"/>
    <w:rsid w:val="004002C3"/>
    <w:rsid w:val="00402280"/>
    <w:rsid w:val="00410859"/>
    <w:rsid w:val="00433811"/>
    <w:rsid w:val="00436F21"/>
    <w:rsid w:val="00444710"/>
    <w:rsid w:val="00444D6B"/>
    <w:rsid w:val="004617B0"/>
    <w:rsid w:val="00465607"/>
    <w:rsid w:val="00471CB4"/>
    <w:rsid w:val="00492160"/>
    <w:rsid w:val="004B5CF6"/>
    <w:rsid w:val="004C6E5E"/>
    <w:rsid w:val="004D6397"/>
    <w:rsid w:val="004D764E"/>
    <w:rsid w:val="004E44F1"/>
    <w:rsid w:val="004F50AA"/>
    <w:rsid w:val="00504DC9"/>
    <w:rsid w:val="00517DA4"/>
    <w:rsid w:val="005263E1"/>
    <w:rsid w:val="00531DFD"/>
    <w:rsid w:val="00534577"/>
    <w:rsid w:val="00534AF9"/>
    <w:rsid w:val="00546FFE"/>
    <w:rsid w:val="00556698"/>
    <w:rsid w:val="00570454"/>
    <w:rsid w:val="005819FF"/>
    <w:rsid w:val="00584868"/>
    <w:rsid w:val="005929F7"/>
    <w:rsid w:val="005B081E"/>
    <w:rsid w:val="005B36D6"/>
    <w:rsid w:val="005D04F8"/>
    <w:rsid w:val="005D1CE7"/>
    <w:rsid w:val="005F6484"/>
    <w:rsid w:val="006009C7"/>
    <w:rsid w:val="00604D1C"/>
    <w:rsid w:val="00606823"/>
    <w:rsid w:val="006143CC"/>
    <w:rsid w:val="0063465F"/>
    <w:rsid w:val="006630D5"/>
    <w:rsid w:val="006B33E7"/>
    <w:rsid w:val="006C44C5"/>
    <w:rsid w:val="006D385D"/>
    <w:rsid w:val="00707685"/>
    <w:rsid w:val="00740B1E"/>
    <w:rsid w:val="00752FF0"/>
    <w:rsid w:val="00754C3B"/>
    <w:rsid w:val="00760245"/>
    <w:rsid w:val="007A4419"/>
    <w:rsid w:val="007A7AE9"/>
    <w:rsid w:val="007B23F8"/>
    <w:rsid w:val="007B3301"/>
    <w:rsid w:val="007B5F91"/>
    <w:rsid w:val="007B7FD8"/>
    <w:rsid w:val="007C1FFF"/>
    <w:rsid w:val="007C3096"/>
    <w:rsid w:val="007C57CC"/>
    <w:rsid w:val="007C77B2"/>
    <w:rsid w:val="007F7C60"/>
    <w:rsid w:val="00857548"/>
    <w:rsid w:val="00863157"/>
    <w:rsid w:val="00872984"/>
    <w:rsid w:val="00877FE8"/>
    <w:rsid w:val="00896D22"/>
    <w:rsid w:val="008979B8"/>
    <w:rsid w:val="008A32BA"/>
    <w:rsid w:val="008E5FDE"/>
    <w:rsid w:val="008F6B9B"/>
    <w:rsid w:val="00903A9C"/>
    <w:rsid w:val="009120A0"/>
    <w:rsid w:val="0092368F"/>
    <w:rsid w:val="00935001"/>
    <w:rsid w:val="009965D9"/>
    <w:rsid w:val="009B7615"/>
    <w:rsid w:val="009C4BC9"/>
    <w:rsid w:val="009D2A1F"/>
    <w:rsid w:val="009E1A89"/>
    <w:rsid w:val="009E20DC"/>
    <w:rsid w:val="009E7407"/>
    <w:rsid w:val="009F148C"/>
    <w:rsid w:val="00A03EAE"/>
    <w:rsid w:val="00A05545"/>
    <w:rsid w:val="00A1262C"/>
    <w:rsid w:val="00A27B72"/>
    <w:rsid w:val="00A30D28"/>
    <w:rsid w:val="00A349EC"/>
    <w:rsid w:val="00A50265"/>
    <w:rsid w:val="00A86327"/>
    <w:rsid w:val="00A905B7"/>
    <w:rsid w:val="00AA10B6"/>
    <w:rsid w:val="00AA3201"/>
    <w:rsid w:val="00AB61EB"/>
    <w:rsid w:val="00AC5E28"/>
    <w:rsid w:val="00AD2853"/>
    <w:rsid w:val="00AD62CE"/>
    <w:rsid w:val="00AF0848"/>
    <w:rsid w:val="00B24AFF"/>
    <w:rsid w:val="00B26C83"/>
    <w:rsid w:val="00B34875"/>
    <w:rsid w:val="00B51BDC"/>
    <w:rsid w:val="00B541D7"/>
    <w:rsid w:val="00B561C0"/>
    <w:rsid w:val="00B56CEE"/>
    <w:rsid w:val="00B6723E"/>
    <w:rsid w:val="00B674D3"/>
    <w:rsid w:val="00B767F1"/>
    <w:rsid w:val="00B773CE"/>
    <w:rsid w:val="00B8370F"/>
    <w:rsid w:val="00BA246B"/>
    <w:rsid w:val="00BB664F"/>
    <w:rsid w:val="00BC6D30"/>
    <w:rsid w:val="00BD675C"/>
    <w:rsid w:val="00BF2704"/>
    <w:rsid w:val="00BF6CA1"/>
    <w:rsid w:val="00C2259E"/>
    <w:rsid w:val="00C44E75"/>
    <w:rsid w:val="00C5741C"/>
    <w:rsid w:val="00C60FB1"/>
    <w:rsid w:val="00C711AD"/>
    <w:rsid w:val="00C8570A"/>
    <w:rsid w:val="00C90238"/>
    <w:rsid w:val="00C91823"/>
    <w:rsid w:val="00C92F3F"/>
    <w:rsid w:val="00C94966"/>
    <w:rsid w:val="00CA153A"/>
    <w:rsid w:val="00CA5F1B"/>
    <w:rsid w:val="00CC4F83"/>
    <w:rsid w:val="00CC70C5"/>
    <w:rsid w:val="00D008AB"/>
    <w:rsid w:val="00D008FD"/>
    <w:rsid w:val="00D42BF0"/>
    <w:rsid w:val="00D43CD6"/>
    <w:rsid w:val="00D50F3A"/>
    <w:rsid w:val="00D65D31"/>
    <w:rsid w:val="00D875AA"/>
    <w:rsid w:val="00D97D10"/>
    <w:rsid w:val="00DB1079"/>
    <w:rsid w:val="00DB23CF"/>
    <w:rsid w:val="00DD5D39"/>
    <w:rsid w:val="00DD615E"/>
    <w:rsid w:val="00DF1765"/>
    <w:rsid w:val="00DF2E0B"/>
    <w:rsid w:val="00DF51DD"/>
    <w:rsid w:val="00E00015"/>
    <w:rsid w:val="00E0044A"/>
    <w:rsid w:val="00E2078C"/>
    <w:rsid w:val="00E23642"/>
    <w:rsid w:val="00E43114"/>
    <w:rsid w:val="00E44C81"/>
    <w:rsid w:val="00E518B0"/>
    <w:rsid w:val="00E62237"/>
    <w:rsid w:val="00E67884"/>
    <w:rsid w:val="00E75EAC"/>
    <w:rsid w:val="00EA0FD3"/>
    <w:rsid w:val="00EA71F0"/>
    <w:rsid w:val="00EB3EFD"/>
    <w:rsid w:val="00ED2FBD"/>
    <w:rsid w:val="00EE1A3F"/>
    <w:rsid w:val="00EF1C4E"/>
    <w:rsid w:val="00F177F5"/>
    <w:rsid w:val="00F204E1"/>
    <w:rsid w:val="00F23A1B"/>
    <w:rsid w:val="00F33F6A"/>
    <w:rsid w:val="00F3493D"/>
    <w:rsid w:val="00F42A74"/>
    <w:rsid w:val="00F500C3"/>
    <w:rsid w:val="00F54DA3"/>
    <w:rsid w:val="00F620AA"/>
    <w:rsid w:val="00F7282D"/>
    <w:rsid w:val="00F97897"/>
    <w:rsid w:val="00FA20F4"/>
    <w:rsid w:val="00FA4BC1"/>
    <w:rsid w:val="00FC3D26"/>
    <w:rsid w:val="00FD28AB"/>
    <w:rsid w:val="00FD37E0"/>
    <w:rsid w:val="00FF0B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75E800"/>
  <w15:chartTrackingRefBased/>
  <w15:docId w15:val="{25A2EB14-5364-49B2-B940-E5ACAF30E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4F45"/>
    <w:rPr>
      <w:rFonts w:ascii="Arial" w:hAnsi="Arial" w:cs="Times New Roman"/>
      <w:sz w:val="24"/>
      <w:szCs w:val="20"/>
    </w:rPr>
  </w:style>
  <w:style w:type="paragraph" w:styleId="Heading1">
    <w:name w:val="heading 1"/>
    <w:aliases w:val="Outline1"/>
    <w:basedOn w:val="Normal"/>
    <w:next w:val="Normal"/>
    <w:link w:val="Heading1Char"/>
    <w:qFormat/>
    <w:rsid w:val="00C91823"/>
    <w:pPr>
      <w:numPr>
        <w:numId w:val="6"/>
      </w:numPr>
      <w:outlineLvl w:val="0"/>
    </w:pPr>
    <w:rPr>
      <w:kern w:val="24"/>
    </w:rPr>
  </w:style>
  <w:style w:type="paragraph" w:styleId="Heading2">
    <w:name w:val="heading 2"/>
    <w:aliases w:val="Outline2"/>
    <w:basedOn w:val="Normal"/>
    <w:next w:val="Normal"/>
    <w:link w:val="Heading2Char"/>
    <w:qFormat/>
    <w:rsid w:val="00C91823"/>
    <w:pPr>
      <w:numPr>
        <w:ilvl w:val="1"/>
        <w:numId w:val="6"/>
      </w:numPr>
      <w:outlineLvl w:val="1"/>
    </w:pPr>
    <w:rPr>
      <w:kern w:val="24"/>
    </w:rPr>
  </w:style>
  <w:style w:type="paragraph" w:styleId="Heading3">
    <w:name w:val="heading 3"/>
    <w:aliases w:val="Outline3"/>
    <w:basedOn w:val="Normal"/>
    <w:next w:val="Normal"/>
    <w:link w:val="Heading3Char"/>
    <w:qFormat/>
    <w:rsid w:val="00B773CE"/>
    <w:pPr>
      <w:numPr>
        <w:ilvl w:val="2"/>
        <w:numId w:val="6"/>
      </w:numPr>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B773CE"/>
    <w:pPr>
      <w:numPr>
        <w:numId w:val="5"/>
      </w:numPr>
      <w:tabs>
        <w:tab w:val="left" w:pos="360"/>
        <w:tab w:val="left" w:pos="1080"/>
        <w:tab w:val="left" w:pos="1800"/>
        <w:tab w:val="left" w:pos="3240"/>
      </w:tabs>
    </w:pPr>
  </w:style>
  <w:style w:type="paragraph" w:styleId="Footer">
    <w:name w:val="footer"/>
    <w:basedOn w:val="Normal"/>
    <w:link w:val="FooterChar"/>
    <w:uiPriority w:val="99"/>
    <w:rsid w:val="00C91823"/>
    <w:pPr>
      <w:tabs>
        <w:tab w:val="center" w:pos="4153"/>
        <w:tab w:val="right" w:pos="8306"/>
      </w:tabs>
    </w:pPr>
  </w:style>
  <w:style w:type="character" w:customStyle="1" w:styleId="FooterChar">
    <w:name w:val="Footer Char"/>
    <w:basedOn w:val="DefaultParagraphFont"/>
    <w:link w:val="Footer"/>
    <w:uiPriority w:val="99"/>
    <w:rsid w:val="00C91823"/>
    <w:rPr>
      <w:rFonts w:ascii="Arial" w:eastAsia="Times New Roman" w:hAnsi="Arial" w:cs="Times New Roman"/>
      <w:sz w:val="24"/>
      <w:szCs w:val="20"/>
    </w:rPr>
  </w:style>
  <w:style w:type="paragraph" w:styleId="Header">
    <w:name w:val="header"/>
    <w:basedOn w:val="Normal"/>
    <w:link w:val="HeaderChar"/>
    <w:uiPriority w:val="99"/>
    <w:rsid w:val="00C91823"/>
    <w:pPr>
      <w:tabs>
        <w:tab w:val="center" w:pos="4153"/>
        <w:tab w:val="right" w:pos="8306"/>
      </w:tabs>
    </w:pPr>
  </w:style>
  <w:style w:type="character" w:customStyle="1" w:styleId="HeaderChar">
    <w:name w:val="Header Char"/>
    <w:basedOn w:val="DefaultParagraphFont"/>
    <w:link w:val="Header"/>
    <w:uiPriority w:val="99"/>
    <w:rsid w:val="00C91823"/>
    <w:rPr>
      <w:rFonts w:ascii="Arial" w:eastAsia="Times New Roman" w:hAnsi="Arial" w:cs="Times New Roman"/>
      <w:sz w:val="24"/>
      <w:szCs w:val="20"/>
    </w:rPr>
  </w:style>
  <w:style w:type="character" w:customStyle="1" w:styleId="Heading1Char">
    <w:name w:val="Heading 1 Char"/>
    <w:aliases w:val="Outline1 Char"/>
    <w:basedOn w:val="DefaultParagraphFont"/>
    <w:link w:val="Heading1"/>
    <w:rsid w:val="00C91823"/>
    <w:rPr>
      <w:rFonts w:ascii="Arial" w:eastAsia="Times New Roman" w:hAnsi="Arial" w:cs="Times New Roman"/>
      <w:kern w:val="24"/>
      <w:sz w:val="24"/>
      <w:szCs w:val="20"/>
    </w:rPr>
  </w:style>
  <w:style w:type="character" w:customStyle="1" w:styleId="Heading2Char">
    <w:name w:val="Heading 2 Char"/>
    <w:aliases w:val="Outline2 Char"/>
    <w:basedOn w:val="DefaultParagraphFont"/>
    <w:link w:val="Heading2"/>
    <w:rsid w:val="00C91823"/>
    <w:rPr>
      <w:rFonts w:ascii="Arial" w:eastAsia="Times New Roman" w:hAnsi="Arial" w:cs="Times New Roman"/>
      <w:kern w:val="24"/>
      <w:sz w:val="24"/>
      <w:szCs w:val="20"/>
    </w:rPr>
  </w:style>
  <w:style w:type="character" w:customStyle="1" w:styleId="Heading3Char">
    <w:name w:val="Heading 3 Char"/>
    <w:aliases w:val="Outline3 Char"/>
    <w:basedOn w:val="DefaultParagraphFont"/>
    <w:link w:val="Heading3"/>
    <w:rsid w:val="00C91823"/>
    <w:rPr>
      <w:rFonts w:ascii="Arial" w:hAnsi="Arial" w:cs="Times New Roman"/>
      <w:kern w:val="24"/>
      <w:sz w:val="24"/>
      <w:szCs w:val="20"/>
    </w:rPr>
  </w:style>
  <w:style w:type="paragraph" w:customStyle="1" w:styleId="Outline4">
    <w:name w:val="Outline4"/>
    <w:basedOn w:val="Normal"/>
    <w:next w:val="Normal"/>
    <w:rsid w:val="00C91823"/>
    <w:pPr>
      <w:ind w:left="2160"/>
    </w:pPr>
    <w:rPr>
      <w:kern w:val="24"/>
    </w:rPr>
  </w:style>
  <w:style w:type="paragraph" w:customStyle="1" w:styleId="Outline5">
    <w:name w:val="Outline5"/>
    <w:basedOn w:val="Normal"/>
    <w:next w:val="Normal"/>
    <w:rsid w:val="00C91823"/>
    <w:pPr>
      <w:ind w:left="720"/>
    </w:pPr>
    <w:rPr>
      <w:kern w:val="24"/>
    </w:rPr>
  </w:style>
  <w:style w:type="paragraph" w:customStyle="1" w:styleId="Outline6">
    <w:name w:val="Outline6"/>
    <w:basedOn w:val="Normal"/>
    <w:next w:val="Normal"/>
    <w:rsid w:val="00C91823"/>
    <w:pPr>
      <w:spacing w:after="240"/>
      <w:ind w:left="2160"/>
    </w:pPr>
    <w:rPr>
      <w:kern w:val="24"/>
    </w:rPr>
  </w:style>
  <w:style w:type="paragraph" w:customStyle="1" w:styleId="Outline7">
    <w:name w:val="Outline7"/>
    <w:basedOn w:val="Normal"/>
    <w:next w:val="Normal"/>
    <w:rsid w:val="00C91823"/>
    <w:pPr>
      <w:spacing w:after="240"/>
      <w:ind w:left="720"/>
    </w:pPr>
    <w:rPr>
      <w:kern w:val="24"/>
    </w:rPr>
  </w:style>
  <w:style w:type="table" w:styleId="TableGrid">
    <w:name w:val="Table Grid"/>
    <w:basedOn w:val="TableNormal"/>
    <w:uiPriority w:val="39"/>
    <w:rsid w:val="00740B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40B1E"/>
    <w:rPr>
      <w:sz w:val="16"/>
      <w:szCs w:val="16"/>
    </w:rPr>
  </w:style>
  <w:style w:type="paragraph" w:styleId="CommentText">
    <w:name w:val="annotation text"/>
    <w:basedOn w:val="Normal"/>
    <w:link w:val="CommentTextChar"/>
    <w:uiPriority w:val="99"/>
    <w:unhideWhenUsed/>
    <w:rsid w:val="00740B1E"/>
    <w:rPr>
      <w:sz w:val="20"/>
    </w:rPr>
  </w:style>
  <w:style w:type="character" w:customStyle="1" w:styleId="CommentTextChar">
    <w:name w:val="Comment Text Char"/>
    <w:basedOn w:val="DefaultParagraphFont"/>
    <w:link w:val="CommentText"/>
    <w:uiPriority w:val="99"/>
    <w:rsid w:val="00740B1E"/>
    <w:rPr>
      <w:rFonts w:ascii="Arial" w:hAnsi="Arial" w:cs="Times New Roman"/>
      <w:sz w:val="20"/>
      <w:szCs w:val="20"/>
    </w:rPr>
  </w:style>
  <w:style w:type="paragraph" w:styleId="CommentSubject">
    <w:name w:val="annotation subject"/>
    <w:basedOn w:val="CommentText"/>
    <w:next w:val="CommentText"/>
    <w:link w:val="CommentSubjectChar"/>
    <w:uiPriority w:val="99"/>
    <w:semiHidden/>
    <w:unhideWhenUsed/>
    <w:rsid w:val="0063465F"/>
    <w:rPr>
      <w:b/>
      <w:bCs/>
    </w:rPr>
  </w:style>
  <w:style w:type="character" w:customStyle="1" w:styleId="CommentSubjectChar">
    <w:name w:val="Comment Subject Char"/>
    <w:basedOn w:val="CommentTextChar"/>
    <w:link w:val="CommentSubject"/>
    <w:uiPriority w:val="99"/>
    <w:semiHidden/>
    <w:rsid w:val="0063465F"/>
    <w:rPr>
      <w:rFonts w:ascii="Arial" w:hAnsi="Arial" w:cs="Times New Roman"/>
      <w:b/>
      <w:bCs/>
      <w:sz w:val="20"/>
      <w:szCs w:val="20"/>
    </w:rPr>
  </w:style>
  <w:style w:type="paragraph" w:styleId="ListParagraph">
    <w:name w:val="List Paragraph"/>
    <w:basedOn w:val="Normal"/>
    <w:uiPriority w:val="34"/>
    <w:qFormat/>
    <w:rsid w:val="00877FE8"/>
    <w:pPr>
      <w:ind w:left="720"/>
      <w:contextualSpacing/>
    </w:pPr>
  </w:style>
  <w:style w:type="paragraph" w:styleId="Revision">
    <w:name w:val="Revision"/>
    <w:hidden/>
    <w:uiPriority w:val="99"/>
    <w:semiHidden/>
    <w:rsid w:val="00F97897"/>
    <w:rPr>
      <w:rFonts w:ascii="Arial"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214128">
      <w:bodyDiv w:val="1"/>
      <w:marLeft w:val="0"/>
      <w:marRight w:val="0"/>
      <w:marTop w:val="0"/>
      <w:marBottom w:val="0"/>
      <w:divBdr>
        <w:top w:val="none" w:sz="0" w:space="0" w:color="auto"/>
        <w:left w:val="none" w:sz="0" w:space="0" w:color="auto"/>
        <w:bottom w:val="none" w:sz="0" w:space="0" w:color="auto"/>
        <w:right w:val="none" w:sz="0" w:space="0" w:color="auto"/>
      </w:divBdr>
    </w:div>
    <w:div w:id="405493729">
      <w:bodyDiv w:val="1"/>
      <w:marLeft w:val="0"/>
      <w:marRight w:val="0"/>
      <w:marTop w:val="0"/>
      <w:marBottom w:val="0"/>
      <w:divBdr>
        <w:top w:val="none" w:sz="0" w:space="0" w:color="auto"/>
        <w:left w:val="none" w:sz="0" w:space="0" w:color="auto"/>
        <w:bottom w:val="none" w:sz="0" w:space="0" w:color="auto"/>
        <w:right w:val="none" w:sz="0" w:space="0" w:color="auto"/>
      </w:divBdr>
    </w:div>
    <w:div w:id="953097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eader" Target="header3.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oter" Target="footer2.xml" Id="rId1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footer" Target="footer1.xml" Id="rId11" /><Relationship Type="http://schemas.openxmlformats.org/officeDocument/2006/relationships/settings" Target="settings.xml" Id="rId5" /><Relationship Type="http://schemas.openxmlformats.org/officeDocument/2006/relationships/fontTable" Target="fontTable.xml" Id="rId15" /><Relationship Type="http://schemas.openxmlformats.org/officeDocument/2006/relationships/header" Target="header2.xml" Id="rId10" /><Relationship Type="http://schemas.openxmlformats.org/officeDocument/2006/relationships/styles" Target="styles.xml" Id="rId4" /><Relationship Type="http://schemas.openxmlformats.org/officeDocument/2006/relationships/header" Target="header1.xml" Id="rId9" /><Relationship Type="http://schemas.openxmlformats.org/officeDocument/2006/relationships/footer" Target="footer3.xml" Id="rId14" /><Relationship Type="http://schemas.openxmlformats.org/officeDocument/2006/relationships/customXml" Target="/customXML/item3.xml" Id="R2e0db769263040c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53D26341A57B383EE0540010E0463CCA" version="1.0.0">
  <systemFields>
    <field name="Objective-Id">
      <value order="0">A44888787</value>
    </field>
    <field name="Objective-Title">
      <value order="0">Building Standards - Compliance Plan - Early Adopters - Application for Pre-Warrant Compliance and Procedural Assessment Form Current</value>
    </field>
    <field name="Objective-Description">
      <value order="0"/>
    </field>
    <field name="Objective-CreationStamp">
      <value order="0">2023-08-16T10:50:15Z</value>
    </field>
    <field name="Objective-IsApproved">
      <value order="0">false</value>
    </field>
    <field name="Objective-IsPublished">
      <value order="0">true</value>
    </field>
    <field name="Objective-DatePublished">
      <value order="0">2024-02-22T14:20:27Z</value>
    </field>
    <field name="Objective-ModificationStamp">
      <value order="0">2024-02-22T14:23:56Z</value>
    </field>
    <field name="Objective-Owner">
      <value order="0">Dewar, Cheryl C (U209143)</value>
    </field>
    <field name="Objective-Path">
      <value order="0">Objective Global Folder:SG File Plan:Business and industry:Business sectors:Building and construction - building regulations:Advice and policy: Building and construction - building regulations:Building Standards: Futures Board: Compliance Plan: 2021-2026</value>
    </field>
    <field name="Objective-Parent">
      <value order="0">Building Standards: Futures Board: Compliance Plan: 2021-2026</value>
    </field>
    <field name="Objective-State">
      <value order="0">Published</value>
    </field>
    <field name="Objective-VersionId">
      <value order="0">vA71192186</value>
    </field>
    <field name="Objective-Version">
      <value order="0">45.0</value>
    </field>
    <field name="Objective-VersionNumber">
      <value order="0">46</value>
    </field>
    <field name="Objective-VersionComment">
      <value order="0"/>
    </field>
    <field name="Objective-FileNumber">
      <value order="0">POL/35522</value>
    </field>
    <field name="Objective-Classification">
      <value order="0">OFFICIAL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field name="Objective-Required Redaction">
        <value order="0"/>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056417-B016-437C-B2D0-463198661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854</TotalTime>
  <Pages>10</Pages>
  <Words>1588</Words>
  <Characters>9053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10620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Dewar</dc:creator>
  <cp:keywords/>
  <dc:description/>
  <cp:lastModifiedBy>Cheryl Dewar</cp:lastModifiedBy>
  <cp:revision>45</cp:revision>
  <dcterms:created xsi:type="dcterms:W3CDTF">2023-08-16T09:50:00Z</dcterms:created>
  <dcterms:modified xsi:type="dcterms:W3CDTF">2024-02-22T14:20:00Z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A44888787</vt:lpwstr>
  </property>
  <property fmtid="{D5CDD505-2E9C-101B-9397-08002B2CF9AE}" pid="4" name="Objective-Title">
    <vt:lpwstr>Building Standards - Compliance Plan - Early Adopters - Application for Pre-Warrant Compliance and Procedural Assessment Form Current</vt:lpwstr>
  </property>
  <property fmtid="{D5CDD505-2E9C-101B-9397-08002B2CF9AE}" pid="5" name="Objective-Description">
    <vt:lpwstr/>
  </property>
  <property fmtid="{D5CDD505-2E9C-101B-9397-08002B2CF9AE}" pid="6" name="Objective-CreationStamp">
    <vt:filetime>2023-08-16T10:50:15Z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2024-02-22T14:20:27Z</vt:filetime>
  </property>
  <property fmtid="{D5CDD505-2E9C-101B-9397-08002B2CF9AE}" pid="10" name="Objective-ModificationStamp">
    <vt:filetime>2024-02-22T14:23:56Z</vt:filetime>
  </property>
  <property fmtid="{D5CDD505-2E9C-101B-9397-08002B2CF9AE}" pid="11" name="Objective-Owner">
    <vt:lpwstr>Dewar, Cheryl C (U209143)</vt:lpwstr>
  </property>
  <property fmtid="{D5CDD505-2E9C-101B-9397-08002B2CF9AE}" pid="12" name="Objective-Path">
    <vt:lpwstr>Objective Global Folder:SG File Plan:Business and industry:Business sectors:Building and construction - building regulations:Advice and policy: Building and construction - building regulations:Building Standards: Futures Board: Compliance Plan: 2021-2026</vt:lpwstr>
  </property>
  <property fmtid="{D5CDD505-2E9C-101B-9397-08002B2CF9AE}" pid="13" name="Objective-Parent">
    <vt:lpwstr>Building Standards: Futures Board: Compliance Plan: 2021-2026</vt:lpwstr>
  </property>
  <property fmtid="{D5CDD505-2E9C-101B-9397-08002B2CF9AE}" pid="14" name="Objective-State">
    <vt:lpwstr>Published</vt:lpwstr>
  </property>
  <property fmtid="{D5CDD505-2E9C-101B-9397-08002B2CF9AE}" pid="15" name="Objective-VersionId">
    <vt:lpwstr>vA71192186</vt:lpwstr>
  </property>
  <property fmtid="{D5CDD505-2E9C-101B-9397-08002B2CF9AE}" pid="16" name="Objective-Version">
    <vt:lpwstr>45.0</vt:lpwstr>
  </property>
  <property fmtid="{D5CDD505-2E9C-101B-9397-08002B2CF9AE}" pid="17" name="Objective-VersionNumber">
    <vt:r8>46</vt:r8>
  </property>
  <property fmtid="{D5CDD505-2E9C-101B-9397-08002B2CF9AE}" pid="18" name="Objective-VersionComment">
    <vt:lpwstr/>
  </property>
  <property fmtid="{D5CDD505-2E9C-101B-9397-08002B2CF9AE}" pid="19" name="Objective-FileNumber">
    <vt:lpwstr>POL/35522</vt:lpwstr>
  </property>
  <property fmtid="{D5CDD505-2E9C-101B-9397-08002B2CF9AE}" pid="20" name="Objective-Classification">
    <vt:lpwstr>OFFICIAL</vt:lpwstr>
  </property>
  <property fmtid="{D5CDD505-2E9C-101B-9397-08002B2CF9AE}" pid="21" name="Objective-Caveats">
    <vt:lpwstr>Caveat for access to SG Fileplan</vt:lpwstr>
  </property>
  <property fmtid="{D5CDD505-2E9C-101B-9397-08002B2CF9AE}" pid="22" name="Objective-Date of Original">
    <vt:lpwstr/>
  </property>
  <property fmtid="{D5CDD505-2E9C-101B-9397-08002B2CF9AE}" pid="23" name="Objective-Date Received">
    <vt:lpwstr/>
  </property>
  <property fmtid="{D5CDD505-2E9C-101B-9397-08002B2CF9AE}" pid="24" name="Objective-SG Web Publication - Category">
    <vt:lpwstr/>
  </property>
  <property fmtid="{D5CDD505-2E9C-101B-9397-08002B2CF9AE}" pid="25" name="Objective-SG Web Publication - Category 2 Classification">
    <vt:lpwstr/>
  </property>
  <property fmtid="{D5CDD505-2E9C-101B-9397-08002B2CF9AE}" pid="26" name="Objective-Connect Creator">
    <vt:lpwstr/>
  </property>
  <property fmtid="{D5CDD505-2E9C-101B-9397-08002B2CF9AE}" pid="27" name="Objective-Required Redaction">
    <vt:lpwstr/>
  </property>
</Properties>
</file>